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49BF5" w14:textId="0396D6E3" w:rsidR="007166A0" w:rsidRPr="00BD09F9" w:rsidRDefault="00000000" w:rsidP="007166A0">
      <w:pPr>
        <w:pStyle w:val="Brieftitel"/>
      </w:pPr>
      <w:sdt>
        <w:sdtPr>
          <w:rPr>
            <w:bCs/>
            <w:kern w:val="2"/>
            <w:szCs w:val="28"/>
            <w14:ligatures w14:val="standardContextual"/>
          </w:rPr>
          <w:alias w:val="Brieftitel"/>
          <w:id w:val="-2017679644"/>
          <w:placeholder>
            <w:docPart w:val="500B02948B6B45B7902A8CBBA1B3EB7E"/>
          </w:placeholder>
          <w:dataBinding w:prefixMappings="xmlns:ns0='http://purl.org/dc/elements/1.1/' xmlns:ns1='http://schemas.openxmlformats.org/package/2006/metadata/core-properties' " w:xpath="/ns1:coreProperties[1]/ns0:title[1]" w:storeItemID="{6C3C8BC8-F283-45AE-878A-BAB7291924A1}"/>
          <w:text w:multiLine="1"/>
        </w:sdtPr>
        <w:sdtContent>
          <w:r w:rsidR="00B22C11" w:rsidRPr="00B22C11">
            <w:rPr>
              <w:bCs/>
              <w:kern w:val="2"/>
              <w:szCs w:val="28"/>
              <w14:ligatures w14:val="standardContextual"/>
            </w:rPr>
            <w:t>Medienmitteilung</w:t>
          </w:r>
          <w:r w:rsidR="00B22C11" w:rsidRPr="00B22C11">
            <w:rPr>
              <w:bCs/>
              <w:kern w:val="2"/>
              <w:szCs w:val="28"/>
              <w14:ligatures w14:val="standardContextual"/>
            </w:rPr>
            <w:br/>
          </w:r>
          <w:r w:rsidR="00B22C11" w:rsidRPr="00B22C11">
            <w:rPr>
              <w:bCs/>
              <w:kern w:val="2"/>
              <w:szCs w:val="28"/>
              <w14:ligatures w14:val="standardContextual"/>
            </w:rPr>
            <w:br/>
          </w:r>
          <w:r w:rsidR="00B22C11" w:rsidRPr="00B22C11">
            <w:rPr>
              <w:bCs/>
              <w:kern w:val="2"/>
              <w:szCs w:val="28"/>
              <w14:ligatures w14:val="standardContextual"/>
            </w:rPr>
            <w:br/>
            <w:t>Neuer Stadtschreiber für die Stadt Grenchen</w:t>
          </w:r>
        </w:sdtContent>
      </w:sdt>
    </w:p>
    <w:p w14:paraId="0309288A" w14:textId="3C784B2D" w:rsidR="00455664" w:rsidRPr="00EB70C5" w:rsidRDefault="004F2F24" w:rsidP="001005C9">
      <w:pPr>
        <w:jc w:val="both"/>
        <w:rPr>
          <w:b/>
          <w:bCs/>
        </w:rPr>
      </w:pPr>
      <w:r>
        <w:rPr>
          <w:b/>
          <w:bCs/>
        </w:rPr>
        <w:t xml:space="preserve">Grenchen, 26. Juni 2024: </w:t>
      </w:r>
      <w:r w:rsidR="00455664">
        <w:rPr>
          <w:b/>
          <w:bCs/>
        </w:rPr>
        <w:t>Der Gemeinderat hat an seiner Sitzung vom 25. Juni 2024 Sven Schär zum neuen Stadtschreiber gewählt. Er tritt am 1. November 2024 die Nachfolge von Luzia Meister an.</w:t>
      </w:r>
    </w:p>
    <w:p w14:paraId="13C8E16C" w14:textId="1CD49C1B" w:rsidR="007166A0" w:rsidRPr="00BD09F9" w:rsidRDefault="007166A0" w:rsidP="007166A0">
      <w:pPr>
        <w:jc w:val="both"/>
      </w:pPr>
    </w:p>
    <w:p w14:paraId="7E96975D" w14:textId="63955E37" w:rsidR="007B7D50" w:rsidRDefault="007B7D50" w:rsidP="00D512FE">
      <w:r>
        <w:t xml:space="preserve">Sven Schär ist in Grenchen geboren, aufgewachsen und wohnhaft. Der 41-Jährige absolvierte bereits seine Lehre als Kaufmännischer Angestellter bei der Stadt Grenchen. Nach einigen Jahren bei einer Flugschule auf dem Flughafen Grenchen kehrte er im Jahr 2010 zur Stadt Grenchen zurück. Bei der Baudirektion Grenchen war er in der Abteilung Zentrale Dienste zuerst als Sachbearbeiter und anschliessend als Leiter ad </w:t>
      </w:r>
      <w:proofErr w:type="spellStart"/>
      <w:r>
        <w:t>interim</w:t>
      </w:r>
      <w:proofErr w:type="spellEnd"/>
      <w:r>
        <w:t xml:space="preserve"> angestellt.</w:t>
      </w:r>
      <w:r w:rsidR="00EA2AFE">
        <w:t xml:space="preserve"> </w:t>
      </w:r>
      <w:r w:rsidR="00EA2AFE" w:rsidRPr="00EA2AFE">
        <w:t>Seit August 2017 ist er bei der Evangelisch-reformierten</w:t>
      </w:r>
      <w:r w:rsidR="00535AB9">
        <w:t xml:space="preserve"> </w:t>
      </w:r>
      <w:r w:rsidR="00EA2AFE">
        <w:t>K</w:t>
      </w:r>
      <w:r w:rsidR="00EA2AFE" w:rsidRPr="00EA2AFE">
        <w:t>irchgemeinde Grenchen-Bettlach als Kirchgemeindeverwalter/-schreiber tätig.</w:t>
      </w:r>
    </w:p>
    <w:p w14:paraId="7239BBA0" w14:textId="77777777" w:rsidR="007B7D50" w:rsidRDefault="007B7D50" w:rsidP="007B7D50">
      <w:pPr>
        <w:jc w:val="both"/>
      </w:pPr>
    </w:p>
    <w:p w14:paraId="2BDFD83F" w14:textId="57D0A7B5" w:rsidR="007B7D50" w:rsidRDefault="007B7D50" w:rsidP="007B7D50">
      <w:pPr>
        <w:jc w:val="both"/>
      </w:pPr>
      <w:r>
        <w:t>Sven Schär absolvierte während seiner beruflichen Laufbahn diverse Weiterbildungen im Verwaltungsbereich, unter anderem die Weiterbildung zum Gemeindeverwalter. Momentan besucht er eine Weiterbildung im Bereich Leadership &amp; Management an der Fachhochschule Nordwestschweiz.</w:t>
      </w:r>
    </w:p>
    <w:p w14:paraId="721AD911" w14:textId="77777777" w:rsidR="00024AEF" w:rsidRDefault="00024AEF" w:rsidP="007B7D50">
      <w:pPr>
        <w:jc w:val="both"/>
      </w:pPr>
    </w:p>
    <w:p w14:paraId="0AB0C795" w14:textId="31734FCC" w:rsidR="00024AEF" w:rsidRDefault="00024AEF" w:rsidP="007B7D50">
      <w:pPr>
        <w:jc w:val="both"/>
      </w:pPr>
      <w:r>
        <w:t>D</w:t>
      </w:r>
      <w:r w:rsidR="00201933">
        <w:t xml:space="preserve">er Gemeinderat ist überzeugt, mit Sven Schär </w:t>
      </w:r>
      <w:r w:rsidR="00E60915">
        <w:t xml:space="preserve">den richtigen Kandidaten für die Funktion Stadtschreiber gefunden zu haben und freut sich auf die </w:t>
      </w:r>
      <w:r w:rsidR="00A0527F">
        <w:t>z</w:t>
      </w:r>
      <w:r w:rsidR="00E60915">
        <w:t xml:space="preserve">ukünftige Zusammenarbeit. </w:t>
      </w:r>
    </w:p>
    <w:p w14:paraId="114719B0" w14:textId="77777777" w:rsidR="00E60915" w:rsidRDefault="00E60915" w:rsidP="007B7D50">
      <w:pPr>
        <w:jc w:val="both"/>
      </w:pPr>
    </w:p>
    <w:p w14:paraId="7C37075B" w14:textId="77777777" w:rsidR="00E60915" w:rsidRDefault="00E60915" w:rsidP="007B7D50">
      <w:pPr>
        <w:jc w:val="both"/>
      </w:pPr>
    </w:p>
    <w:p w14:paraId="46952643" w14:textId="14C1C52E" w:rsidR="00E60915" w:rsidRDefault="00E60915" w:rsidP="007B7D50">
      <w:pPr>
        <w:jc w:val="both"/>
      </w:pPr>
      <w:r>
        <w:t xml:space="preserve">Auskunftsperson: </w:t>
      </w:r>
      <w:r w:rsidR="00A0527F">
        <w:t>Esther Müller-</w:t>
      </w:r>
      <w:proofErr w:type="spellStart"/>
      <w:r w:rsidR="00A0527F">
        <w:t>Cernoch</w:t>
      </w:r>
      <w:proofErr w:type="spellEnd"/>
      <w:r w:rsidR="00A0527F">
        <w:t>, Leiterin Personalamt, 032 655 66 60</w:t>
      </w:r>
    </w:p>
    <w:p w14:paraId="2E47646D" w14:textId="77777777" w:rsidR="00CC64E1" w:rsidRDefault="00CC64E1" w:rsidP="007166A0"/>
    <w:p w14:paraId="2922CB6F" w14:textId="77777777" w:rsidR="00A0527F" w:rsidRDefault="004F2F24" w:rsidP="007166A0">
      <w:r>
        <w:rPr>
          <w:noProof/>
        </w:rPr>
        <w:drawing>
          <wp:inline distT="0" distB="0" distL="0" distR="0" wp14:anchorId="54047827" wp14:editId="39E4453A">
            <wp:extent cx="1221908" cy="1628775"/>
            <wp:effectExtent l="0" t="0" r="0" b="0"/>
            <wp:docPr id="665328179" name="Grafik 4" descr="Ein Bild, das Menschliches Gesicht, Person, Lächeln, Vorderk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328179" name="Grafik 4" descr="Ein Bild, das Menschliches Gesicht, Person, Lächeln, Vorderkopf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823" cy="1633993"/>
                    </a:xfrm>
                    <a:prstGeom prst="rect">
                      <a:avLst/>
                    </a:prstGeom>
                  </pic:spPr>
                </pic:pic>
              </a:graphicData>
            </a:graphic>
          </wp:inline>
        </w:drawing>
      </w:r>
    </w:p>
    <w:p w14:paraId="4C19CA91" w14:textId="77777777" w:rsidR="003B163D" w:rsidRDefault="003B163D" w:rsidP="007166A0"/>
    <w:p w14:paraId="50846FA8" w14:textId="7914AC4C" w:rsidR="00A0527F" w:rsidRDefault="00A0527F" w:rsidP="007166A0">
      <w:r>
        <w:t xml:space="preserve">Kontaktdaten Sven Schär: 032 654 10 20, </w:t>
      </w:r>
      <w:proofErr w:type="spellStart"/>
      <w:r>
        <w:t>sven.schaer@greberef.ch</w:t>
      </w:r>
      <w:proofErr w:type="spellEnd"/>
    </w:p>
    <w:p w14:paraId="7DC02487" w14:textId="77777777" w:rsidR="007166A0" w:rsidRDefault="007166A0" w:rsidP="007166A0"/>
    <w:sectPr w:rsidR="007166A0" w:rsidSect="00055CB3">
      <w:footerReference w:type="default" r:id="rId12"/>
      <w:headerReference w:type="first" r:id="rId13"/>
      <w:footerReference w:type="first" r:id="rId14"/>
      <w:pgSz w:w="11906" w:h="16838"/>
      <w:pgMar w:top="2835" w:right="1418" w:bottom="1134" w:left="1418" w:header="78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B2B6F" w14:textId="77777777" w:rsidR="00C1414D" w:rsidRDefault="00C1414D" w:rsidP="00F91D37">
      <w:pPr>
        <w:spacing w:line="240" w:lineRule="auto"/>
      </w:pPr>
      <w:r>
        <w:separator/>
      </w:r>
    </w:p>
  </w:endnote>
  <w:endnote w:type="continuationSeparator" w:id="0">
    <w:p w14:paraId="11B81E92" w14:textId="77777777" w:rsidR="00C1414D" w:rsidRDefault="00C1414D" w:rsidP="00F91D37">
      <w:pPr>
        <w:spacing w:line="240" w:lineRule="auto"/>
      </w:pPr>
      <w:r>
        <w:continuationSeparator/>
      </w:r>
    </w:p>
  </w:endnote>
  <w:endnote w:type="continuationNotice" w:id="1">
    <w:p w14:paraId="560141B9" w14:textId="77777777" w:rsidR="00C1414D" w:rsidRDefault="00C141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TCommonsPro-Md">
    <w:altName w:val="Calibri"/>
    <w:panose1 w:val="00000000000000000000"/>
    <w:charset w:val="4D"/>
    <w:family w:val="auto"/>
    <w:notTrueType/>
    <w:pitch w:val="default"/>
    <w:sig w:usb0="00000003" w:usb1="00000000" w:usb2="00000000" w:usb3="00000000" w:csb0="00000001" w:csb1="00000000"/>
  </w:font>
  <w:font w:name="ADLaM Display">
    <w:charset w:val="00"/>
    <w:family w:val="auto"/>
    <w:pitch w:val="variable"/>
    <w:sig w:usb0="8000206F" w:usb1="42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F61FE" w14:textId="77777777" w:rsidR="005B064F" w:rsidRPr="00A87C35" w:rsidRDefault="005B064F" w:rsidP="00AC1B9C">
    <w:pPr>
      <w:pStyle w:val="AdresszeileFett"/>
    </w:pPr>
    <w:r w:rsidRPr="00A87C35">
      <w:rPr>
        <w:noProof/>
      </w:rPr>
      <mc:AlternateContent>
        <mc:Choice Requires="wps">
          <w:drawing>
            <wp:anchor distT="0" distB="0" distL="114300" distR="114300" simplePos="0" relativeHeight="251658242" behindDoc="0" locked="1" layoutInCell="1" allowOverlap="1" wp14:anchorId="5409A2AE" wp14:editId="10B2BE49">
              <wp:simplePos x="0" y="0"/>
              <wp:positionH relativeFrom="page">
                <wp:align>right</wp:align>
              </wp:positionH>
              <wp:positionV relativeFrom="page">
                <wp:align>bottom</wp:align>
              </wp:positionV>
              <wp:extent cx="630000" cy="482400"/>
              <wp:effectExtent l="0" t="0" r="0" b="0"/>
              <wp:wrapSquare wrapText="bothSides"/>
              <wp:docPr id="1845866395" name="Textfeld 10"/>
              <wp:cNvGraphicFramePr/>
              <a:graphic xmlns:a="http://schemas.openxmlformats.org/drawingml/2006/main">
                <a:graphicData uri="http://schemas.microsoft.com/office/word/2010/wordprocessingShape">
                  <wps:wsp>
                    <wps:cNvSpPr txBox="1"/>
                    <wps:spPr>
                      <a:xfrm>
                        <a:off x="0" y="0"/>
                        <a:ext cx="630000" cy="4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53423" w14:textId="77777777" w:rsidR="005B064F" w:rsidRPr="0009628D" w:rsidRDefault="005B064F" w:rsidP="002F199E">
                          <w:pPr>
                            <w:pStyle w:val="Seitenzahlen"/>
                            <w:jc w:val="left"/>
                            <w:rPr>
                              <w:sz w:val="15"/>
                              <w:szCs w:val="15"/>
                            </w:rPr>
                          </w:pPr>
                          <w:r w:rsidRPr="0009628D">
                            <w:rPr>
                              <w:sz w:val="15"/>
                              <w:szCs w:val="15"/>
                            </w:rPr>
                            <w:fldChar w:fldCharType="begin"/>
                          </w:r>
                          <w:r w:rsidRPr="0009628D">
                            <w:rPr>
                              <w:sz w:val="15"/>
                              <w:szCs w:val="15"/>
                            </w:rPr>
                            <w:instrText>PAGE   \* MERGEFORMAT</w:instrText>
                          </w:r>
                          <w:r w:rsidRPr="0009628D">
                            <w:rPr>
                              <w:sz w:val="15"/>
                              <w:szCs w:val="15"/>
                            </w:rPr>
                            <w:fldChar w:fldCharType="separate"/>
                          </w:r>
                          <w:r w:rsidRPr="0009628D">
                            <w:rPr>
                              <w:noProof/>
                              <w:sz w:val="15"/>
                              <w:szCs w:val="15"/>
                              <w:lang w:val="de-DE"/>
                            </w:rPr>
                            <w:t>5</w:t>
                          </w:r>
                          <w:r w:rsidRPr="0009628D">
                            <w:rPr>
                              <w:sz w:val="15"/>
                              <w:szCs w:val="15"/>
                            </w:rPr>
                            <w:fldChar w:fldCharType="end"/>
                          </w:r>
                        </w:p>
                      </w:txbxContent>
                    </wps:txbx>
                    <wps:bodyPr rot="0" spcFirstLastPara="0" vertOverflow="overflow" horzOverflow="overflow" vert="horz" wrap="square" lIns="144000" tIns="0" rIns="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9A2AE" id="_x0000_t202" coordsize="21600,21600" o:spt="202" path="m,l,21600r21600,l21600,xe">
              <v:stroke joinstyle="miter"/>
              <v:path gradientshapeok="t" o:connecttype="rect"/>
            </v:shapetype>
            <v:shape id="Textfeld 10" o:spid="_x0000_s1026" type="#_x0000_t202" style="position:absolute;margin-left:-1.6pt;margin-top:0;width:49.6pt;height:3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" filled="f" stroked="f" strokeweight=".5pt">
              <v:textbox inset="4mm,0,0,7mm">
                <w:txbxContent>
                  <w:p w14:paraId="1E253423" w14:textId="77777777" w:rsidR="005B064F" w:rsidRPr="0009628D" w:rsidRDefault="005B064F" w:rsidP="002F199E">
                    <w:pPr>
                      <w:pStyle w:val="Seitenzahlen"/>
                      <w:jc w:val="left"/>
                      <w:rPr>
                        <w:sz w:val="15"/>
                        <w:szCs w:val="15"/>
                      </w:rPr>
                    </w:pPr>
                    <w:r w:rsidRPr="0009628D">
                      <w:rPr>
                        <w:sz w:val="15"/>
                        <w:szCs w:val="15"/>
                      </w:rPr>
                      <w:fldChar w:fldCharType="begin"/>
                    </w:r>
                    <w:r w:rsidRPr="0009628D">
                      <w:rPr>
                        <w:sz w:val="15"/>
                        <w:szCs w:val="15"/>
                      </w:rPr>
                      <w:instrText>PAGE   \* MERGEFORMAT</w:instrText>
                    </w:r>
                    <w:r w:rsidRPr="0009628D">
                      <w:rPr>
                        <w:sz w:val="15"/>
                        <w:szCs w:val="15"/>
                      </w:rPr>
                      <w:fldChar w:fldCharType="separate"/>
                    </w:r>
                    <w:r w:rsidRPr="0009628D">
                      <w:rPr>
                        <w:noProof/>
                        <w:sz w:val="15"/>
                        <w:szCs w:val="15"/>
                        <w:lang w:val="de-DE"/>
                      </w:rPr>
                      <w:t>5</w:t>
                    </w:r>
                    <w:r w:rsidRPr="0009628D">
                      <w:rPr>
                        <w:sz w:val="15"/>
                        <w:szCs w:val="15"/>
                      </w:rPr>
                      <w:fldChar w:fldCharType="end"/>
                    </w:r>
                  </w:p>
                </w:txbxContent>
              </v:textbox>
              <w10:wrap type="square" anchorx="page" anchory="page"/>
              <w10:anchorlock/>
            </v:shape>
          </w:pict>
        </mc:Fallback>
      </mc:AlternateContent>
    </w:r>
    <w:r w:rsidRPr="00A87C35">
      <w:t xml:space="preserve">Stadt </w:t>
    </w:r>
    <w:proofErr w:type="gramStart"/>
    <w:r w:rsidRPr="00A87C35">
      <w:t>Grenchen  </w:t>
    </w:r>
    <w:r w:rsidRPr="00A87C35">
      <w:rPr>
        <w:color w:val="CD1719" w:themeColor="accent1"/>
      </w:rPr>
      <w:t>|</w:t>
    </w:r>
    <w:proofErr w:type="gramEnd"/>
    <w:r w:rsidRPr="00A87C35">
      <w:t>  Stadtkanzlei</w:t>
    </w:r>
  </w:p>
  <w:p w14:paraId="6DCF0278" w14:textId="77777777" w:rsidR="00D12935" w:rsidRPr="00D12935" w:rsidRDefault="005B064F" w:rsidP="00AC1B9C">
    <w:pPr>
      <w:pStyle w:val="Adresszeile"/>
    </w:pPr>
    <w:r w:rsidRPr="00A87C35">
      <w:rPr>
        <w:rFonts w:cstheme="minorHAnsi"/>
      </w:rPr>
      <w:t xml:space="preserve">Bahnhofstrasse </w:t>
    </w:r>
    <w:proofErr w:type="gramStart"/>
    <w:r w:rsidRPr="00A87C35">
      <w:rPr>
        <w:rFonts w:cstheme="minorHAnsi"/>
      </w:rPr>
      <w:t>23  </w:t>
    </w:r>
    <w:r w:rsidRPr="00A87C35">
      <w:rPr>
        <w:rFonts w:cstheme="minorHAnsi"/>
        <w:color w:val="CD1719" w:themeColor="accent1"/>
      </w:rPr>
      <w:t>|</w:t>
    </w:r>
    <w:proofErr w:type="gramEnd"/>
    <w:r w:rsidRPr="00A87C35">
      <w:rPr>
        <w:rFonts w:cstheme="minorHAnsi"/>
      </w:rPr>
      <w:t>  Postfach 960  </w:t>
    </w:r>
    <w:r w:rsidRPr="00A87C35">
      <w:rPr>
        <w:rFonts w:cstheme="minorHAnsi"/>
        <w:color w:val="CD1719" w:themeColor="accent1"/>
      </w:rPr>
      <w:t>|</w:t>
    </w:r>
    <w:r w:rsidRPr="00A87C35">
      <w:rPr>
        <w:rFonts w:cstheme="minorHAnsi"/>
      </w:rPr>
      <w:t>  2540 Grenchen  </w:t>
    </w:r>
    <w:r w:rsidRPr="00A87C35">
      <w:rPr>
        <w:rFonts w:cstheme="minorHAnsi"/>
        <w:color w:val="CD1719" w:themeColor="accent1"/>
      </w:rPr>
      <w:t>|</w:t>
    </w:r>
    <w:r w:rsidRPr="00A87C35">
      <w:rPr>
        <w:rFonts w:cstheme="minorHAnsi"/>
      </w:rPr>
      <w:t>  032 655 66 66  </w:t>
    </w:r>
    <w:r w:rsidRPr="00A87C35">
      <w:rPr>
        <w:rFonts w:cstheme="minorHAnsi"/>
        <w:color w:val="CD1719" w:themeColor="accent1"/>
      </w:rPr>
      <w:t>|</w:t>
    </w:r>
    <w:r w:rsidRPr="00A87C35">
      <w:rPr>
        <w:rFonts w:cstheme="minorHAnsi"/>
      </w:rPr>
      <w:t>  stadtkanzlei@grenchen.ch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EED4" w14:textId="77777777" w:rsidR="005B064F" w:rsidRPr="00A87C35" w:rsidRDefault="005B064F" w:rsidP="00AC1B9C">
    <w:pPr>
      <w:pStyle w:val="AdresszeileFett"/>
    </w:pPr>
    <w:r w:rsidRPr="00A87C35">
      <w:t xml:space="preserve">Stadt </w:t>
    </w:r>
    <w:proofErr w:type="gramStart"/>
    <w:r w:rsidRPr="00A87C35">
      <w:t>Grenchen  </w:t>
    </w:r>
    <w:r w:rsidRPr="00A87C35">
      <w:rPr>
        <w:color w:val="CD1719" w:themeColor="accent1"/>
      </w:rPr>
      <w:t>|</w:t>
    </w:r>
    <w:proofErr w:type="gramEnd"/>
    <w:r w:rsidRPr="00A87C35">
      <w:t>  Stadtkanzlei</w:t>
    </w:r>
  </w:p>
  <w:p w14:paraId="5188F9CE" w14:textId="77777777" w:rsidR="008A551E" w:rsidRPr="0019047B" w:rsidRDefault="005B064F" w:rsidP="0019047B">
    <w:pPr>
      <w:pStyle w:val="Adresszeile"/>
      <w:ind w:left="709" w:hanging="709"/>
      <w:rPr>
        <w:rFonts w:cstheme="minorHAnsi"/>
      </w:rPr>
    </w:pPr>
    <w:r w:rsidRPr="00A87C35">
      <w:rPr>
        <w:rFonts w:cstheme="minorHAnsi"/>
      </w:rPr>
      <w:t xml:space="preserve">Bahnhofstrasse </w:t>
    </w:r>
    <w:proofErr w:type="gramStart"/>
    <w:r w:rsidRPr="00A87C35">
      <w:rPr>
        <w:rFonts w:cstheme="minorHAnsi"/>
      </w:rPr>
      <w:t>23  </w:t>
    </w:r>
    <w:r w:rsidRPr="00A87C35">
      <w:rPr>
        <w:rFonts w:cstheme="minorHAnsi"/>
        <w:color w:val="CD1719" w:themeColor="accent1"/>
      </w:rPr>
      <w:t>|</w:t>
    </w:r>
    <w:proofErr w:type="gramEnd"/>
    <w:r w:rsidRPr="00A87C35">
      <w:rPr>
        <w:rFonts w:cstheme="minorHAnsi"/>
      </w:rPr>
      <w:t>  Postfach 960  </w:t>
    </w:r>
    <w:r w:rsidRPr="00A87C35">
      <w:rPr>
        <w:rFonts w:cstheme="minorHAnsi"/>
        <w:color w:val="CD1719" w:themeColor="accent1"/>
      </w:rPr>
      <w:t>|</w:t>
    </w:r>
    <w:r w:rsidRPr="00A87C35">
      <w:rPr>
        <w:rFonts w:cstheme="minorHAnsi"/>
      </w:rPr>
      <w:t>  2540 Grenchen  </w:t>
    </w:r>
    <w:r w:rsidRPr="00A87C35">
      <w:rPr>
        <w:rFonts w:cstheme="minorHAnsi"/>
        <w:color w:val="CD1719" w:themeColor="accent1"/>
      </w:rPr>
      <w:t>|</w:t>
    </w:r>
    <w:r w:rsidRPr="00A87C35">
      <w:rPr>
        <w:rFonts w:cstheme="minorHAnsi"/>
      </w:rPr>
      <w:t>  032 655 66 66  </w:t>
    </w:r>
    <w:r w:rsidRPr="00A87C35">
      <w:rPr>
        <w:rFonts w:cstheme="minorHAnsi"/>
        <w:color w:val="CD1719" w:themeColor="accent1"/>
      </w:rPr>
      <w:t>|</w:t>
    </w:r>
    <w:r w:rsidRPr="00A87C35">
      <w:rPr>
        <w:rFonts w:cstheme="minorHAnsi"/>
      </w:rPr>
      <w:t>  stadtkanzlei@grenchen.ch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E6643" w14:textId="77777777" w:rsidR="00C1414D" w:rsidRDefault="00C1414D" w:rsidP="00F91D37">
      <w:pPr>
        <w:spacing w:line="240" w:lineRule="auto"/>
      </w:pPr>
      <w:r>
        <w:separator/>
      </w:r>
    </w:p>
  </w:footnote>
  <w:footnote w:type="continuationSeparator" w:id="0">
    <w:p w14:paraId="5AD5CAFD" w14:textId="77777777" w:rsidR="00C1414D" w:rsidRDefault="00C1414D" w:rsidP="00F91D37">
      <w:pPr>
        <w:spacing w:line="240" w:lineRule="auto"/>
      </w:pPr>
      <w:r>
        <w:continuationSeparator/>
      </w:r>
    </w:p>
  </w:footnote>
  <w:footnote w:type="continuationNotice" w:id="1">
    <w:p w14:paraId="657B520C" w14:textId="77777777" w:rsidR="00C1414D" w:rsidRDefault="00C141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D6730" w14:textId="77777777" w:rsidR="00235829" w:rsidRPr="00B05E16" w:rsidRDefault="005735F3" w:rsidP="006666AB">
    <w:pPr>
      <w:pStyle w:val="Kopfzeile"/>
      <w:ind w:left="2835"/>
    </w:pPr>
    <w:r>
      <w:rPr>
        <w:noProof/>
      </w:rPr>
      <mc:AlternateContent>
        <mc:Choice Requires="wpg">
          <w:drawing>
            <wp:anchor distT="0" distB="0" distL="114300" distR="114300" simplePos="0" relativeHeight="251658240" behindDoc="0" locked="1" layoutInCell="1" allowOverlap="1" wp14:anchorId="343ABE87" wp14:editId="4CAC09DF">
              <wp:simplePos x="0" y="0"/>
              <wp:positionH relativeFrom="page">
                <wp:align>right</wp:align>
              </wp:positionH>
              <wp:positionV relativeFrom="page">
                <wp:align>bottom</wp:align>
              </wp:positionV>
              <wp:extent cx="3092400" cy="4737600"/>
              <wp:effectExtent l="0" t="0" r="0" b="0"/>
              <wp:wrapNone/>
              <wp:docPr id="742906318" name="Gruppieren 4"/>
              <wp:cNvGraphicFramePr/>
              <a:graphic xmlns:a="http://schemas.openxmlformats.org/drawingml/2006/main">
                <a:graphicData uri="http://schemas.microsoft.com/office/word/2010/wordprocessingGroup">
                  <wpg:wgp>
                    <wpg:cNvGrpSpPr/>
                    <wpg:grpSpPr>
                      <a:xfrm>
                        <a:off x="0" y="0"/>
                        <a:ext cx="3092400" cy="4737600"/>
                        <a:chOff x="0" y="0"/>
                        <a:chExt cx="3092106" cy="4737567"/>
                      </a:xfrm>
                    </wpg:grpSpPr>
                    <pic:pic xmlns:pic="http://schemas.openxmlformats.org/drawingml/2006/picture">
                      <pic:nvPicPr>
                        <pic:cNvPr id="780192548" name="Grafik 3">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841" b="-458"/>
                        <a:stretch/>
                      </pic:blipFill>
                      <pic:spPr bwMode="auto">
                        <a:xfrm>
                          <a:off x="0" y="0"/>
                          <a:ext cx="2814320" cy="4460240"/>
                        </a:xfrm>
                        <a:prstGeom prst="rect">
                          <a:avLst/>
                        </a:prstGeom>
                        <a:ln>
                          <a:noFill/>
                        </a:ln>
                        <a:extLst>
                          <a:ext uri="{53640926-AAD7-44D8-BBD7-CCE9431645EC}">
                            <a14:shadowObscured xmlns:a14="http://schemas.microsoft.com/office/drawing/2010/main"/>
                          </a:ext>
                        </a:extLst>
                      </pic:spPr>
                    </pic:pic>
                    <wps:wsp>
                      <wps:cNvPr id="20876467" name="Rechteck 1"/>
                      <wps:cNvSpPr/>
                      <wps:spPr>
                        <a:xfrm>
                          <a:off x="360420" y="4588686"/>
                          <a:ext cx="2731686" cy="1488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AAD68" id="Gruppieren 4" o:spid="_x0000_s1026" style="position:absolute;margin-left:192.3pt;margin-top:0;width:243.5pt;height:373.05pt;z-index:251718655;mso-position-horizontal:right;mso-position-horizontal-relative:page;mso-position-vertical:bottom;mso-position-vertical-relative:page;mso-width-relative:margin;mso-height-relative:margin" coordsize="30921,473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quot;&quot;" style="position:absolute;width:28143;height:4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">
                <v:imagedata r:id="rId2" o:title="" croptop="-551f" cropbottom="-300f"/>
              </v:shape>
              <v:rect id="Rechteck 1" o:spid="_x0000_s1028" style="position:absolute;left:3604;top:45886;width:27317;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" filled="f" stroked="f" strokeweight="2pt"/>
              <w10:wrap anchorx="page" anchory="page"/>
              <w10:anchorlock/>
            </v:group>
          </w:pict>
        </mc:Fallback>
      </mc:AlternateContent>
    </w:r>
    <w:r>
      <w:rPr>
        <w:noProof/>
      </w:rPr>
      <mc:AlternateContent>
        <mc:Choice Requires="wpg">
          <w:drawing>
            <wp:anchor distT="0" distB="0" distL="114300" distR="114300" simplePos="0" relativeHeight="251658241" behindDoc="0" locked="1" layoutInCell="1" allowOverlap="1" wp14:anchorId="7F039F20" wp14:editId="48FC9D23">
              <wp:simplePos x="0" y="0"/>
              <wp:positionH relativeFrom="column">
                <wp:align>left</wp:align>
              </wp:positionH>
              <wp:positionV relativeFrom="page">
                <wp:align>top</wp:align>
              </wp:positionV>
              <wp:extent cx="1544320" cy="852170"/>
              <wp:effectExtent l="0" t="0" r="0" b="5080"/>
              <wp:wrapNone/>
              <wp:docPr id="709685031" name="Gruppier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44320" cy="852231"/>
                        <a:chOff x="-6173" y="0"/>
                        <a:chExt cx="1543780" cy="876671"/>
                      </a:xfrm>
                    </wpg:grpSpPr>
                    <pic:pic xmlns:pic="http://schemas.openxmlformats.org/drawingml/2006/picture">
                      <pic:nvPicPr>
                        <pic:cNvPr id="765612671" name="Grafik 765612671"/>
                        <pic:cNvPicPr>
                          <a:picLocks noChangeAspect="1"/>
                        </pic:cNvPicPr>
                      </pic:nvPicPr>
                      <pic:blipFill>
                        <a:blip r:embed="rId3">
                          <a:extLst>
                            <a:ext uri="{28A0092B-C50C-407E-A947-70E740481C1C}">
                              <a14:useLocalDpi xmlns:a14="http://schemas.microsoft.com/office/drawing/2010/main" val="0"/>
                            </a:ext>
                          </a:extLst>
                        </a:blip>
                        <a:srcRect/>
                        <a:stretch/>
                      </pic:blipFill>
                      <pic:spPr>
                        <a:xfrm>
                          <a:off x="-6173" y="448991"/>
                          <a:ext cx="1543780" cy="427680"/>
                        </a:xfrm>
                        <a:prstGeom prst="rect">
                          <a:avLst/>
                        </a:prstGeom>
                      </pic:spPr>
                    </pic:pic>
                    <wps:wsp>
                      <wps:cNvPr id="296220008" name="Rechteck 296220008"/>
                      <wps:cNvSpPr/>
                      <wps:spPr>
                        <a:xfrm>
                          <a:off x="8238"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A8DAF4" id="Gruppieren 1" o:spid="_x0000_s1026" alt="&quot;&quot;" style="position:absolute;margin-left:0;margin-top:0;width:121.6pt;height:67.1pt;z-index:251719679;mso-position-horizontal:left;mso-position-vertical:top;mso-position-vertical-relative:page;mso-width-relative:margin;mso-height-relative:margin" coordorigin="-61" coordsize="15437,87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">
              <v:shape id="Grafik 765612671" o:spid="_x0000_s1027" type="#_x0000_t75" style="position:absolute;left:-61;top:4489;width:15437;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">
                <v:imagedata r:id="rId4" o:title=""/>
              </v:shape>
              <v:rect id="Rechteck 296220008" o:spid="_x0000_s1028" style="position:absolute;left:8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" filled="f" stroked="f" strokeweight="2pt"/>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3B4E87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012E9A8"/>
    <w:lvl w:ilvl="0">
      <w:start w:val="1"/>
      <w:numFmt w:val="bullet"/>
      <w:pStyle w:val="Aufzhlung1"/>
      <w:lvlText w:val="‒"/>
      <w:lvlJc w:val="left"/>
      <w:pPr>
        <w:ind w:left="284" w:hanging="284"/>
      </w:pPr>
      <w:rPr>
        <w:rFonts w:ascii="Arial" w:hAnsi="Arial" w:cs="Arial" w:hint="default"/>
      </w:rPr>
    </w:lvl>
    <w:lvl w:ilvl="1">
      <w:start w:val="1"/>
      <w:numFmt w:val="bullet"/>
      <w:pStyle w:val="Aufzhlung2"/>
      <w:lvlText w:val="‒"/>
      <w:lvlJc w:val="left"/>
      <w:pPr>
        <w:ind w:left="567" w:hanging="283"/>
      </w:pPr>
      <w:rPr>
        <w:rFonts w:ascii="Arial" w:hAnsi="Arial" w:cs="Arial" w:hint="default"/>
      </w:rPr>
    </w:lvl>
    <w:lvl w:ilvl="2">
      <w:start w:val="1"/>
      <w:numFmt w:val="bullet"/>
      <w:pStyle w:val="Aufzhlung3"/>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6"/>
  </w:num>
  <w:num w:numId="12" w16cid:durableId="956832184">
    <w:abstractNumId w:val="19"/>
  </w:num>
  <w:num w:numId="13" w16cid:durableId="2012682867">
    <w:abstractNumId w:val="16"/>
  </w:num>
  <w:num w:numId="14" w16cid:durableId="777718541">
    <w:abstractNumId w:val="28"/>
  </w:num>
  <w:num w:numId="15" w16cid:durableId="1946575995">
    <w:abstractNumId w:val="27"/>
  </w:num>
  <w:num w:numId="16" w16cid:durableId="1254821494">
    <w:abstractNumId w:val="12"/>
  </w:num>
  <w:num w:numId="17" w16cid:durableId="1370107162">
    <w:abstractNumId w:val="17"/>
  </w:num>
  <w:num w:numId="18" w16cid:durableId="1476221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5"/>
  </w:num>
  <w:num w:numId="20" w16cid:durableId="1552418522">
    <w:abstractNumId w:val="15"/>
  </w:num>
  <w:num w:numId="21" w16cid:durableId="260530654">
    <w:abstractNumId w:val="23"/>
  </w:num>
  <w:num w:numId="22" w16cid:durableId="1634212577">
    <w:abstractNumId w:val="22"/>
  </w:num>
  <w:num w:numId="23" w16cid:durableId="701790021">
    <w:abstractNumId w:val="13"/>
  </w:num>
  <w:num w:numId="24" w16cid:durableId="1553157393">
    <w:abstractNumId w:val="18"/>
  </w:num>
  <w:num w:numId="25" w16cid:durableId="1346635887">
    <w:abstractNumId w:val="24"/>
  </w:num>
  <w:num w:numId="26" w16cid:durableId="1025324803">
    <w:abstractNumId w:val="20"/>
  </w:num>
  <w:num w:numId="27" w16cid:durableId="579367203">
    <w:abstractNumId w:val="14"/>
  </w:num>
  <w:num w:numId="28" w16cid:durableId="171723735">
    <w:abstractNumId w:val="11"/>
  </w:num>
  <w:num w:numId="29" w16cid:durableId="1696612057">
    <w:abstractNumId w:val="21"/>
  </w:num>
  <w:num w:numId="30" w16cid:durableId="998771292">
    <w:abstractNumId w:val="10"/>
  </w:num>
  <w:num w:numId="31" w16cid:durableId="629670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A0"/>
    <w:rsid w:val="00002978"/>
    <w:rsid w:val="00003A9F"/>
    <w:rsid w:val="0001010F"/>
    <w:rsid w:val="00024AEF"/>
    <w:rsid w:val="00025CEC"/>
    <w:rsid w:val="000266B7"/>
    <w:rsid w:val="00032B92"/>
    <w:rsid w:val="000409C8"/>
    <w:rsid w:val="00041700"/>
    <w:rsid w:val="00055CB3"/>
    <w:rsid w:val="00056C41"/>
    <w:rsid w:val="00057868"/>
    <w:rsid w:val="00063BC2"/>
    <w:rsid w:val="000701F1"/>
    <w:rsid w:val="00071780"/>
    <w:rsid w:val="000803EB"/>
    <w:rsid w:val="00090380"/>
    <w:rsid w:val="0009628D"/>
    <w:rsid w:val="00096E8E"/>
    <w:rsid w:val="000A1884"/>
    <w:rsid w:val="000A24EC"/>
    <w:rsid w:val="000A2660"/>
    <w:rsid w:val="000B183F"/>
    <w:rsid w:val="000B595D"/>
    <w:rsid w:val="000C49C1"/>
    <w:rsid w:val="000D1743"/>
    <w:rsid w:val="000D1BB6"/>
    <w:rsid w:val="000E7543"/>
    <w:rsid w:val="000E756F"/>
    <w:rsid w:val="000F1D2B"/>
    <w:rsid w:val="0010021F"/>
    <w:rsid w:val="001005C9"/>
    <w:rsid w:val="00101156"/>
    <w:rsid w:val="00102345"/>
    <w:rsid w:val="00103556"/>
    <w:rsid w:val="00105538"/>
    <w:rsid w:val="00106688"/>
    <w:rsid w:val="00107F09"/>
    <w:rsid w:val="00110E2C"/>
    <w:rsid w:val="001134C7"/>
    <w:rsid w:val="00113CB8"/>
    <w:rsid w:val="0011424E"/>
    <w:rsid w:val="0012151C"/>
    <w:rsid w:val="00127BBA"/>
    <w:rsid w:val="00131BB2"/>
    <w:rsid w:val="00133CFB"/>
    <w:rsid w:val="00134F53"/>
    <w:rsid w:val="001375AB"/>
    <w:rsid w:val="00144122"/>
    <w:rsid w:val="00145E6F"/>
    <w:rsid w:val="001514C0"/>
    <w:rsid w:val="00154677"/>
    <w:rsid w:val="00155583"/>
    <w:rsid w:val="00157ECA"/>
    <w:rsid w:val="0016774B"/>
    <w:rsid w:val="00167916"/>
    <w:rsid w:val="00167DDA"/>
    <w:rsid w:val="00171870"/>
    <w:rsid w:val="00182F6C"/>
    <w:rsid w:val="0019047B"/>
    <w:rsid w:val="00191C80"/>
    <w:rsid w:val="00195444"/>
    <w:rsid w:val="001A3606"/>
    <w:rsid w:val="001A3A17"/>
    <w:rsid w:val="001A43BD"/>
    <w:rsid w:val="001A4E09"/>
    <w:rsid w:val="001A5DE6"/>
    <w:rsid w:val="001C4A15"/>
    <w:rsid w:val="001E73F4"/>
    <w:rsid w:val="001F4A7E"/>
    <w:rsid w:val="001F4B8C"/>
    <w:rsid w:val="001F4F9B"/>
    <w:rsid w:val="00201933"/>
    <w:rsid w:val="0022685B"/>
    <w:rsid w:val="0023018C"/>
    <w:rsid w:val="0023205B"/>
    <w:rsid w:val="00235829"/>
    <w:rsid w:val="002369CE"/>
    <w:rsid w:val="002379DC"/>
    <w:rsid w:val="00245CAD"/>
    <w:rsid w:val="00245D74"/>
    <w:rsid w:val="002466D7"/>
    <w:rsid w:val="00246F79"/>
    <w:rsid w:val="00247905"/>
    <w:rsid w:val="0025644A"/>
    <w:rsid w:val="002570E8"/>
    <w:rsid w:val="00267F71"/>
    <w:rsid w:val="002726D9"/>
    <w:rsid w:val="00273EBC"/>
    <w:rsid w:val="00283995"/>
    <w:rsid w:val="00290E37"/>
    <w:rsid w:val="00292375"/>
    <w:rsid w:val="002A2E61"/>
    <w:rsid w:val="002A6277"/>
    <w:rsid w:val="002B551B"/>
    <w:rsid w:val="002C163B"/>
    <w:rsid w:val="002D0044"/>
    <w:rsid w:val="002D272F"/>
    <w:rsid w:val="002D38AE"/>
    <w:rsid w:val="002D49F5"/>
    <w:rsid w:val="002D709C"/>
    <w:rsid w:val="002F06AA"/>
    <w:rsid w:val="002F199E"/>
    <w:rsid w:val="002F68A2"/>
    <w:rsid w:val="0030245A"/>
    <w:rsid w:val="00303B73"/>
    <w:rsid w:val="00307A5B"/>
    <w:rsid w:val="003120BD"/>
    <w:rsid w:val="00314C63"/>
    <w:rsid w:val="00315905"/>
    <w:rsid w:val="00316766"/>
    <w:rsid w:val="0032330D"/>
    <w:rsid w:val="00333A1B"/>
    <w:rsid w:val="0034134D"/>
    <w:rsid w:val="00343A7F"/>
    <w:rsid w:val="003514EE"/>
    <w:rsid w:val="003536AC"/>
    <w:rsid w:val="00363671"/>
    <w:rsid w:val="00364EE3"/>
    <w:rsid w:val="00364FD9"/>
    <w:rsid w:val="00371E1F"/>
    <w:rsid w:val="003757E4"/>
    <w:rsid w:val="00375834"/>
    <w:rsid w:val="0039124E"/>
    <w:rsid w:val="003B163D"/>
    <w:rsid w:val="003C3AED"/>
    <w:rsid w:val="003C3D32"/>
    <w:rsid w:val="003D0FAA"/>
    <w:rsid w:val="003D6635"/>
    <w:rsid w:val="003F012A"/>
    <w:rsid w:val="003F1A56"/>
    <w:rsid w:val="0042454D"/>
    <w:rsid w:val="004404F3"/>
    <w:rsid w:val="00444695"/>
    <w:rsid w:val="00452D49"/>
    <w:rsid w:val="004555AE"/>
    <w:rsid w:val="00455664"/>
    <w:rsid w:val="00471D34"/>
    <w:rsid w:val="00480603"/>
    <w:rsid w:val="00486DBB"/>
    <w:rsid w:val="00490FC3"/>
    <w:rsid w:val="00493266"/>
    <w:rsid w:val="00494FD7"/>
    <w:rsid w:val="00495F83"/>
    <w:rsid w:val="004A039B"/>
    <w:rsid w:val="004A21D1"/>
    <w:rsid w:val="004B0FDB"/>
    <w:rsid w:val="004B3225"/>
    <w:rsid w:val="004C1329"/>
    <w:rsid w:val="004C3880"/>
    <w:rsid w:val="004D0F2F"/>
    <w:rsid w:val="004D179F"/>
    <w:rsid w:val="004D3323"/>
    <w:rsid w:val="004D5B31"/>
    <w:rsid w:val="004E0E33"/>
    <w:rsid w:val="004F22CB"/>
    <w:rsid w:val="004F2F24"/>
    <w:rsid w:val="004F3283"/>
    <w:rsid w:val="00500294"/>
    <w:rsid w:val="00525B53"/>
    <w:rsid w:val="00526C93"/>
    <w:rsid w:val="005339AE"/>
    <w:rsid w:val="00535AB9"/>
    <w:rsid w:val="00535EA2"/>
    <w:rsid w:val="00537410"/>
    <w:rsid w:val="00537E89"/>
    <w:rsid w:val="00543061"/>
    <w:rsid w:val="00550787"/>
    <w:rsid w:val="0055476D"/>
    <w:rsid w:val="00554D4C"/>
    <w:rsid w:val="00561378"/>
    <w:rsid w:val="00562128"/>
    <w:rsid w:val="005735F3"/>
    <w:rsid w:val="00576439"/>
    <w:rsid w:val="00577D8D"/>
    <w:rsid w:val="00591832"/>
    <w:rsid w:val="00592841"/>
    <w:rsid w:val="005A357F"/>
    <w:rsid w:val="005A7BE5"/>
    <w:rsid w:val="005B064F"/>
    <w:rsid w:val="005B4DEC"/>
    <w:rsid w:val="005B6FD0"/>
    <w:rsid w:val="005C35F5"/>
    <w:rsid w:val="005C6148"/>
    <w:rsid w:val="005C61A5"/>
    <w:rsid w:val="005C7189"/>
    <w:rsid w:val="005F6B47"/>
    <w:rsid w:val="006044D5"/>
    <w:rsid w:val="00622481"/>
    <w:rsid w:val="00622FDC"/>
    <w:rsid w:val="00624FE3"/>
    <w:rsid w:val="00625020"/>
    <w:rsid w:val="00642F26"/>
    <w:rsid w:val="00647B77"/>
    <w:rsid w:val="00650B3D"/>
    <w:rsid w:val="00650E5F"/>
    <w:rsid w:val="0065274C"/>
    <w:rsid w:val="00661A71"/>
    <w:rsid w:val="006666AB"/>
    <w:rsid w:val="00672E90"/>
    <w:rsid w:val="00686D14"/>
    <w:rsid w:val="00687ED7"/>
    <w:rsid w:val="006A157B"/>
    <w:rsid w:val="006A3921"/>
    <w:rsid w:val="006B3083"/>
    <w:rsid w:val="006B3458"/>
    <w:rsid w:val="006C144C"/>
    <w:rsid w:val="006C41AC"/>
    <w:rsid w:val="006C62E1"/>
    <w:rsid w:val="006E0F4E"/>
    <w:rsid w:val="006E4AF1"/>
    <w:rsid w:val="006F0345"/>
    <w:rsid w:val="006F0469"/>
    <w:rsid w:val="006F0DED"/>
    <w:rsid w:val="006F5B41"/>
    <w:rsid w:val="006F5C45"/>
    <w:rsid w:val="006F65B3"/>
    <w:rsid w:val="00700979"/>
    <w:rsid w:val="007040B6"/>
    <w:rsid w:val="00705076"/>
    <w:rsid w:val="00711147"/>
    <w:rsid w:val="0071200C"/>
    <w:rsid w:val="0071222D"/>
    <w:rsid w:val="00714162"/>
    <w:rsid w:val="007166A0"/>
    <w:rsid w:val="0071778D"/>
    <w:rsid w:val="007248EF"/>
    <w:rsid w:val="007277E3"/>
    <w:rsid w:val="00731A17"/>
    <w:rsid w:val="007341A8"/>
    <w:rsid w:val="00734458"/>
    <w:rsid w:val="007419CF"/>
    <w:rsid w:val="0074241C"/>
    <w:rsid w:val="0074487E"/>
    <w:rsid w:val="00746273"/>
    <w:rsid w:val="0075366F"/>
    <w:rsid w:val="007553A8"/>
    <w:rsid w:val="00766527"/>
    <w:rsid w:val="00770A1B"/>
    <w:rsid w:val="007721BF"/>
    <w:rsid w:val="00774E70"/>
    <w:rsid w:val="00780512"/>
    <w:rsid w:val="0078181E"/>
    <w:rsid w:val="007823D9"/>
    <w:rsid w:val="00783E8E"/>
    <w:rsid w:val="00784E2E"/>
    <w:rsid w:val="00785437"/>
    <w:rsid w:val="00796CEE"/>
    <w:rsid w:val="007A4664"/>
    <w:rsid w:val="007B03B2"/>
    <w:rsid w:val="007B514D"/>
    <w:rsid w:val="007B5396"/>
    <w:rsid w:val="007B7D50"/>
    <w:rsid w:val="007C0B2A"/>
    <w:rsid w:val="007D7CBB"/>
    <w:rsid w:val="007E0460"/>
    <w:rsid w:val="007E167B"/>
    <w:rsid w:val="007E3840"/>
    <w:rsid w:val="008063C8"/>
    <w:rsid w:val="008137DA"/>
    <w:rsid w:val="00824916"/>
    <w:rsid w:val="00833960"/>
    <w:rsid w:val="008370E2"/>
    <w:rsid w:val="00841B44"/>
    <w:rsid w:val="00843FEA"/>
    <w:rsid w:val="00844B72"/>
    <w:rsid w:val="00853121"/>
    <w:rsid w:val="0085454F"/>
    <w:rsid w:val="00857D8A"/>
    <w:rsid w:val="008602F9"/>
    <w:rsid w:val="00864855"/>
    <w:rsid w:val="00870017"/>
    <w:rsid w:val="00874E49"/>
    <w:rsid w:val="00876898"/>
    <w:rsid w:val="00883CC4"/>
    <w:rsid w:val="008A0276"/>
    <w:rsid w:val="008A1117"/>
    <w:rsid w:val="008A551E"/>
    <w:rsid w:val="008B182B"/>
    <w:rsid w:val="008B2D9B"/>
    <w:rsid w:val="008E7A4D"/>
    <w:rsid w:val="009070B8"/>
    <w:rsid w:val="0091104E"/>
    <w:rsid w:val="0091248F"/>
    <w:rsid w:val="009235A2"/>
    <w:rsid w:val="00931118"/>
    <w:rsid w:val="0093619F"/>
    <w:rsid w:val="009427E5"/>
    <w:rsid w:val="009454B7"/>
    <w:rsid w:val="009613D8"/>
    <w:rsid w:val="00961E8E"/>
    <w:rsid w:val="00974275"/>
    <w:rsid w:val="009804FC"/>
    <w:rsid w:val="0098474B"/>
    <w:rsid w:val="00995CBA"/>
    <w:rsid w:val="0099678C"/>
    <w:rsid w:val="009A0640"/>
    <w:rsid w:val="009A1DB4"/>
    <w:rsid w:val="009B030C"/>
    <w:rsid w:val="009B0C96"/>
    <w:rsid w:val="009B100D"/>
    <w:rsid w:val="009C222B"/>
    <w:rsid w:val="009C3ABF"/>
    <w:rsid w:val="009C64D7"/>
    <w:rsid w:val="009C67A8"/>
    <w:rsid w:val="009D1D6A"/>
    <w:rsid w:val="009D201B"/>
    <w:rsid w:val="009D5D9C"/>
    <w:rsid w:val="009E2171"/>
    <w:rsid w:val="009E4870"/>
    <w:rsid w:val="009E6822"/>
    <w:rsid w:val="009F3E6A"/>
    <w:rsid w:val="00A02378"/>
    <w:rsid w:val="00A0527F"/>
    <w:rsid w:val="00A06F53"/>
    <w:rsid w:val="00A211F7"/>
    <w:rsid w:val="00A25F7E"/>
    <w:rsid w:val="00A43EDD"/>
    <w:rsid w:val="00A45924"/>
    <w:rsid w:val="00A5451D"/>
    <w:rsid w:val="00A5539F"/>
    <w:rsid w:val="00A55C83"/>
    <w:rsid w:val="00A57815"/>
    <w:rsid w:val="00A62F82"/>
    <w:rsid w:val="00A62FAD"/>
    <w:rsid w:val="00A70CDC"/>
    <w:rsid w:val="00A71208"/>
    <w:rsid w:val="00A7133D"/>
    <w:rsid w:val="00A71E43"/>
    <w:rsid w:val="00A7788C"/>
    <w:rsid w:val="00A87C35"/>
    <w:rsid w:val="00A960B8"/>
    <w:rsid w:val="00AA5DDC"/>
    <w:rsid w:val="00AB04C6"/>
    <w:rsid w:val="00AB605E"/>
    <w:rsid w:val="00AB7CD5"/>
    <w:rsid w:val="00AC0DF9"/>
    <w:rsid w:val="00AC1B9C"/>
    <w:rsid w:val="00AC2D5B"/>
    <w:rsid w:val="00AC3C0A"/>
    <w:rsid w:val="00AC44BB"/>
    <w:rsid w:val="00AC6321"/>
    <w:rsid w:val="00AD36B2"/>
    <w:rsid w:val="00AD5C8F"/>
    <w:rsid w:val="00AE6EB7"/>
    <w:rsid w:val="00AF47AE"/>
    <w:rsid w:val="00AF7CA8"/>
    <w:rsid w:val="00B05554"/>
    <w:rsid w:val="00B05E16"/>
    <w:rsid w:val="00B11A9B"/>
    <w:rsid w:val="00B22C11"/>
    <w:rsid w:val="00B24B2A"/>
    <w:rsid w:val="00B324C1"/>
    <w:rsid w:val="00B32881"/>
    <w:rsid w:val="00B32ABB"/>
    <w:rsid w:val="00B41FD3"/>
    <w:rsid w:val="00B426D3"/>
    <w:rsid w:val="00B431DE"/>
    <w:rsid w:val="00B452C0"/>
    <w:rsid w:val="00B622CF"/>
    <w:rsid w:val="00B70D03"/>
    <w:rsid w:val="00B74227"/>
    <w:rsid w:val="00B803E7"/>
    <w:rsid w:val="00B82B12"/>
    <w:rsid w:val="00B82E14"/>
    <w:rsid w:val="00B97484"/>
    <w:rsid w:val="00BA2B5A"/>
    <w:rsid w:val="00BA4DDE"/>
    <w:rsid w:val="00BB0EB7"/>
    <w:rsid w:val="00BB1DA6"/>
    <w:rsid w:val="00BB206A"/>
    <w:rsid w:val="00BB2323"/>
    <w:rsid w:val="00BB4CF6"/>
    <w:rsid w:val="00BC655F"/>
    <w:rsid w:val="00BC6819"/>
    <w:rsid w:val="00BD09F9"/>
    <w:rsid w:val="00BE08B3"/>
    <w:rsid w:val="00BE1060"/>
    <w:rsid w:val="00BE1E62"/>
    <w:rsid w:val="00BF2331"/>
    <w:rsid w:val="00BF52B2"/>
    <w:rsid w:val="00BF7052"/>
    <w:rsid w:val="00C00CD3"/>
    <w:rsid w:val="00C01120"/>
    <w:rsid w:val="00C025E9"/>
    <w:rsid w:val="00C05139"/>
    <w:rsid w:val="00C05FAB"/>
    <w:rsid w:val="00C12431"/>
    <w:rsid w:val="00C1414D"/>
    <w:rsid w:val="00C25656"/>
    <w:rsid w:val="00C30C28"/>
    <w:rsid w:val="00C3197E"/>
    <w:rsid w:val="00C3674D"/>
    <w:rsid w:val="00C43EDE"/>
    <w:rsid w:val="00C51D2F"/>
    <w:rsid w:val="00C60AC3"/>
    <w:rsid w:val="00C73727"/>
    <w:rsid w:val="00C76BE5"/>
    <w:rsid w:val="00C805C1"/>
    <w:rsid w:val="00C93F79"/>
    <w:rsid w:val="00C97383"/>
    <w:rsid w:val="00CA348A"/>
    <w:rsid w:val="00CA5EF8"/>
    <w:rsid w:val="00CA68C7"/>
    <w:rsid w:val="00CA70D2"/>
    <w:rsid w:val="00CA7EA3"/>
    <w:rsid w:val="00CB2CE6"/>
    <w:rsid w:val="00CC05F1"/>
    <w:rsid w:val="00CC06EF"/>
    <w:rsid w:val="00CC3CA3"/>
    <w:rsid w:val="00CC64E1"/>
    <w:rsid w:val="00CC77D5"/>
    <w:rsid w:val="00CD0374"/>
    <w:rsid w:val="00CE0F03"/>
    <w:rsid w:val="00CE2A0C"/>
    <w:rsid w:val="00CF08BB"/>
    <w:rsid w:val="00CF1E53"/>
    <w:rsid w:val="00CF5AE6"/>
    <w:rsid w:val="00D00E26"/>
    <w:rsid w:val="00D12935"/>
    <w:rsid w:val="00D1389A"/>
    <w:rsid w:val="00D13DAC"/>
    <w:rsid w:val="00D177E6"/>
    <w:rsid w:val="00D30E68"/>
    <w:rsid w:val="00D31037"/>
    <w:rsid w:val="00D31686"/>
    <w:rsid w:val="00D36D26"/>
    <w:rsid w:val="00D43596"/>
    <w:rsid w:val="00D45857"/>
    <w:rsid w:val="00D512FE"/>
    <w:rsid w:val="00D55242"/>
    <w:rsid w:val="00D57397"/>
    <w:rsid w:val="00D61996"/>
    <w:rsid w:val="00D654CD"/>
    <w:rsid w:val="00D662A1"/>
    <w:rsid w:val="00D6722C"/>
    <w:rsid w:val="00D678C7"/>
    <w:rsid w:val="00D67C87"/>
    <w:rsid w:val="00D8261A"/>
    <w:rsid w:val="00D9415C"/>
    <w:rsid w:val="00D9553C"/>
    <w:rsid w:val="00DA22C0"/>
    <w:rsid w:val="00DA469E"/>
    <w:rsid w:val="00DA716B"/>
    <w:rsid w:val="00DB1970"/>
    <w:rsid w:val="00DB45F8"/>
    <w:rsid w:val="00DB7675"/>
    <w:rsid w:val="00DC3565"/>
    <w:rsid w:val="00DD3A15"/>
    <w:rsid w:val="00E02496"/>
    <w:rsid w:val="00E12041"/>
    <w:rsid w:val="00E25DCD"/>
    <w:rsid w:val="00E269E1"/>
    <w:rsid w:val="00E326FF"/>
    <w:rsid w:val="00E33E28"/>
    <w:rsid w:val="00E414A0"/>
    <w:rsid w:val="00E4208E"/>
    <w:rsid w:val="00E45F13"/>
    <w:rsid w:val="00E50336"/>
    <w:rsid w:val="00E510BC"/>
    <w:rsid w:val="00E52BA4"/>
    <w:rsid w:val="00E60915"/>
    <w:rsid w:val="00E61256"/>
    <w:rsid w:val="00E62EFE"/>
    <w:rsid w:val="00E73CB2"/>
    <w:rsid w:val="00E763C5"/>
    <w:rsid w:val="00E81A79"/>
    <w:rsid w:val="00E839BA"/>
    <w:rsid w:val="00E8428A"/>
    <w:rsid w:val="00E97F7D"/>
    <w:rsid w:val="00EA2AFE"/>
    <w:rsid w:val="00EA59B8"/>
    <w:rsid w:val="00EA5A01"/>
    <w:rsid w:val="00EC2DF9"/>
    <w:rsid w:val="00EC37C3"/>
    <w:rsid w:val="00EC6360"/>
    <w:rsid w:val="00EC6CDF"/>
    <w:rsid w:val="00EC7E47"/>
    <w:rsid w:val="00ED04E4"/>
    <w:rsid w:val="00EE50AC"/>
    <w:rsid w:val="00EE6E36"/>
    <w:rsid w:val="00F016BC"/>
    <w:rsid w:val="00F04C0A"/>
    <w:rsid w:val="00F0660B"/>
    <w:rsid w:val="00F10070"/>
    <w:rsid w:val="00F123AE"/>
    <w:rsid w:val="00F13EB2"/>
    <w:rsid w:val="00F16C91"/>
    <w:rsid w:val="00F26721"/>
    <w:rsid w:val="00F32B93"/>
    <w:rsid w:val="00F45CDD"/>
    <w:rsid w:val="00F5551A"/>
    <w:rsid w:val="00F56AAB"/>
    <w:rsid w:val="00F600C7"/>
    <w:rsid w:val="00F6790D"/>
    <w:rsid w:val="00F73331"/>
    <w:rsid w:val="00F73C15"/>
    <w:rsid w:val="00F87174"/>
    <w:rsid w:val="00F91D37"/>
    <w:rsid w:val="00F91DEC"/>
    <w:rsid w:val="00F93538"/>
    <w:rsid w:val="00F9610D"/>
    <w:rsid w:val="00FB657F"/>
    <w:rsid w:val="00FD4BB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7923"/>
  <w15:docId w15:val="{99B38679-0E67-445F-BE0F-E136CAA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6A0"/>
  </w:style>
  <w:style w:type="paragraph" w:styleId="berschrift1">
    <w:name w:val="heading 1"/>
    <w:basedOn w:val="Standard"/>
    <w:next w:val="Standard"/>
    <w:link w:val="berschrift1Zchn"/>
    <w:uiPriority w:val="9"/>
    <w:qFormat/>
    <w:rsid w:val="008370E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8370E2"/>
    <w:pPr>
      <w:keepNext/>
      <w:keepLines/>
      <w:spacing w:before="24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CC77D5"/>
    <w:pPr>
      <w:keepNext/>
      <w:keepLines/>
      <w:spacing w:before="240"/>
      <w:outlineLvl w:val="2"/>
    </w:pPr>
    <w:rPr>
      <w:rFonts w:eastAsiaTheme="majorEastAsia" w:cstheme="majorBidi"/>
      <w:szCs w:val="24"/>
    </w:rPr>
  </w:style>
  <w:style w:type="paragraph" w:styleId="berschrift4">
    <w:name w:val="heading 4"/>
    <w:basedOn w:val="Standard"/>
    <w:next w:val="Standard"/>
    <w:link w:val="berschrift4Zchn"/>
    <w:uiPriority w:val="9"/>
    <w:semiHidden/>
    <w:rsid w:val="00F6790D"/>
    <w:pPr>
      <w:keepNext/>
      <w:keepLines/>
      <w:spacing w:before="120"/>
      <w:outlineLvl w:val="3"/>
    </w:pPr>
    <w:rPr>
      <w:rFonts w:eastAsiaTheme="majorEastAsia" w:cstheme="majorBidi"/>
    </w:rPr>
  </w:style>
  <w:style w:type="paragraph" w:styleId="berschrift5">
    <w:name w:val="heading 5"/>
    <w:basedOn w:val="Standard"/>
    <w:next w:val="Standard"/>
    <w:link w:val="berschrift5Zchn"/>
    <w:uiPriority w:val="9"/>
    <w:semiHidden/>
    <w:rsid w:val="00F6790D"/>
    <w:pPr>
      <w:keepNext/>
      <w:keepLines/>
      <w:spacing w:before="120"/>
      <w:outlineLvl w:val="4"/>
    </w:pPr>
    <w:rPr>
      <w:rFonts w:eastAsiaTheme="majorEastAsia"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9"/>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1120"/>
  </w:style>
  <w:style w:type="paragraph" w:styleId="Fuzeile">
    <w:name w:val="footer"/>
    <w:basedOn w:val="Standard"/>
    <w:link w:val="FuzeileZchn"/>
    <w:uiPriority w:val="99"/>
    <w:semiHidden/>
    <w:rsid w:val="00CA7EA3"/>
    <w:pPr>
      <w:spacing w:line="250" w:lineRule="atLeast"/>
    </w:pPr>
    <w:rPr>
      <w:spacing w:val="-2"/>
      <w:sz w:val="17"/>
    </w:rPr>
  </w:style>
  <w:style w:type="character" w:customStyle="1" w:styleId="FuzeileZchn">
    <w:name w:val="Fußzeile Zchn"/>
    <w:basedOn w:val="Absatz-Standardschriftart"/>
    <w:link w:val="Fuzeile"/>
    <w:uiPriority w:val="99"/>
    <w:semiHidden/>
    <w:rsid w:val="00C01120"/>
    <w:rPr>
      <w:spacing w:val="-2"/>
      <w:sz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8B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70E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370E2"/>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8370E2"/>
    <w:pPr>
      <w:spacing w:line="240" w:lineRule="auto"/>
      <w:contextualSpacing/>
    </w:pPr>
    <w:rPr>
      <w:rFonts w:asciiTheme="majorHAnsi" w:eastAsiaTheme="majorEastAsia" w:hAnsiTheme="majorHAnsi" w:cstheme="majorBidi"/>
      <w:b/>
      <w:sz w:val="52"/>
      <w:szCs w:val="52"/>
    </w:rPr>
  </w:style>
  <w:style w:type="character" w:customStyle="1" w:styleId="TitelZchn">
    <w:name w:val="Titel Zchn"/>
    <w:basedOn w:val="Absatz-Standardschriftart"/>
    <w:link w:val="Titel"/>
    <w:uiPriority w:val="11"/>
    <w:rsid w:val="008370E2"/>
    <w:rPr>
      <w:rFonts w:asciiTheme="majorHAnsi" w:eastAsiaTheme="majorEastAsia" w:hAnsiTheme="majorHAnsi" w:cstheme="majorBidi"/>
      <w:b/>
      <w:sz w:val="52"/>
      <w:szCs w:val="52"/>
    </w:rPr>
  </w:style>
  <w:style w:type="paragraph" w:customStyle="1" w:styleId="Brieftitel">
    <w:name w:val="Brieftitel"/>
    <w:basedOn w:val="Standard"/>
    <w:link w:val="BrieftitelZchn"/>
    <w:uiPriority w:val="14"/>
    <w:rsid w:val="008137DA"/>
    <w:pPr>
      <w:spacing w:before="720" w:after="480"/>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8137DA"/>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9070B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Theme="majorHAnsi" w:hAnsiTheme="majorHAnsi"/>
        <w:b/>
      </w:rPr>
    </w:tblStylePr>
    <w:tblStylePr w:type="lastRow">
      <w:rPr>
        <w:rFonts w:asciiTheme="majorHAnsi" w:hAnsiTheme="majorHAnsi"/>
        <w:b/>
      </w:rPr>
    </w:tblStylePr>
    <w:tblStylePr w:type="firstCol">
      <w:rPr>
        <w:rFonts w:asciiTheme="majorHAnsi" w:hAnsiTheme="majorHAnsi"/>
        <w:b/>
      </w:rPr>
    </w:tblStylePr>
    <w:tblStylePr w:type="lastCol">
      <w:rPr>
        <w:rFonts w:asciiTheme="majorHAnsi" w:hAnsiTheme="majorHAnsi"/>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C77D5"/>
    <w:rPr>
      <w:rFonts w:eastAsiaTheme="majorEastAsia" w:cstheme="majorBidi"/>
      <w:szCs w:val="24"/>
    </w:rPr>
  </w:style>
  <w:style w:type="character" w:customStyle="1" w:styleId="berschrift4Zchn">
    <w:name w:val="Überschrift 4 Zchn"/>
    <w:basedOn w:val="Absatz-Standardschriftart"/>
    <w:link w:val="berschrift4"/>
    <w:uiPriority w:val="9"/>
    <w:semiHidden/>
    <w:rsid w:val="00C805C1"/>
    <w:rPr>
      <w:rFonts w:eastAsiaTheme="majorEastAsia" w:cstheme="majorBidi"/>
    </w:rPr>
  </w:style>
  <w:style w:type="character" w:customStyle="1" w:styleId="berschrift5Zchn">
    <w:name w:val="Überschrift 5 Zchn"/>
    <w:basedOn w:val="Absatz-Standardschriftart"/>
    <w:link w:val="berschrift5"/>
    <w:uiPriority w:val="9"/>
    <w:semiHidden/>
    <w:rsid w:val="00C805C1"/>
    <w:rPr>
      <w:rFonts w:eastAsiaTheme="majorEastAsia"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6790D"/>
    <w:pPr>
      <w:numPr>
        <w:ilvl w:val="1"/>
      </w:numPr>
    </w:pPr>
    <w:rPr>
      <w:rFonts w:eastAsiaTheme="minorEastAsia"/>
      <w:sz w:val="52"/>
    </w:rPr>
  </w:style>
  <w:style w:type="character" w:customStyle="1" w:styleId="UntertitelZchn">
    <w:name w:val="Untertitel Zchn"/>
    <w:basedOn w:val="Absatz-Standardschriftart"/>
    <w:link w:val="Untertitel"/>
    <w:uiPriority w:val="12"/>
    <w:rsid w:val="00F6790D"/>
    <w:rPr>
      <w:rFonts w:eastAsiaTheme="minorEastAsia"/>
      <w:sz w:val="52"/>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6C41A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6C41A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B2D9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semiHidden/>
    <w:rsid w:val="004C3880"/>
    <w:pPr>
      <w:numPr>
        <w:ilvl w:val="2"/>
      </w:numPr>
    </w:pPr>
  </w:style>
  <w:style w:type="paragraph" w:styleId="Beschriftung">
    <w:name w:val="caption"/>
    <w:basedOn w:val="Standard"/>
    <w:next w:val="Standard"/>
    <w:uiPriority w:val="35"/>
    <w:semiHidden/>
    <w:rsid w:val="00D55242"/>
    <w:pPr>
      <w:spacing w:before="120" w:after="240" w:line="240" w:lineRule="auto"/>
    </w:pPr>
    <w:rPr>
      <w:rFonts w:asciiTheme="majorHAnsi" w:hAnsiTheme="majorHAnsi"/>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rsid w:val="00E8428A"/>
    <w:pPr>
      <w:jc w:val="right"/>
    </w:pPr>
  </w:style>
  <w:style w:type="paragraph" w:customStyle="1" w:styleId="berschrift1nummeriert">
    <w:name w:val="Überschrift 1 nummeriert"/>
    <w:basedOn w:val="berschrift1"/>
    <w:next w:val="Standard"/>
    <w:uiPriority w:val="10"/>
    <w:qFormat/>
    <w:rsid w:val="008370E2"/>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qFormat/>
    <w:rsid w:val="00F600C7"/>
    <w:pPr>
      <w:numPr>
        <w:ilvl w:val="3"/>
        <w:numId w:val="24"/>
      </w:numPr>
    </w:pPr>
  </w:style>
  <w:style w:type="paragraph" w:styleId="Verzeichnis1">
    <w:name w:val="toc 1"/>
    <w:basedOn w:val="Standard"/>
    <w:next w:val="Standard"/>
    <w:autoRedefine/>
    <w:uiPriority w:val="39"/>
    <w:semiHidden/>
    <w:rsid w:val="008370E2"/>
    <w:pPr>
      <w:tabs>
        <w:tab w:val="right" w:leader="dot" w:pos="9070"/>
      </w:tabs>
      <w:spacing w:before="120"/>
      <w:ind w:left="567" w:hanging="567"/>
    </w:pPr>
    <w:rPr>
      <w:rFonts w:asciiTheme="majorHAnsi" w:hAnsiTheme="majorHAnsi"/>
      <w:b/>
      <w:bCs/>
      <w:noProof/>
    </w:rPr>
  </w:style>
  <w:style w:type="paragraph" w:styleId="Verzeichnis2">
    <w:name w:val="toc 2"/>
    <w:basedOn w:val="Standard"/>
    <w:next w:val="Standard"/>
    <w:autoRedefine/>
    <w:uiPriority w:val="39"/>
    <w:semiHidden/>
    <w:rsid w:val="00273EBC"/>
    <w:pPr>
      <w:tabs>
        <w:tab w:val="right" w:leader="dot" w:pos="9070"/>
      </w:tabs>
      <w:ind w:left="567" w:hanging="567"/>
    </w:pPr>
  </w:style>
  <w:style w:type="paragraph" w:styleId="Verzeichnis3">
    <w:name w:val="toc 3"/>
    <w:basedOn w:val="Standard"/>
    <w:next w:val="Standard"/>
    <w:autoRedefine/>
    <w:uiPriority w:val="39"/>
    <w:semiHidden/>
    <w:rsid w:val="00273EBC"/>
    <w:pPr>
      <w:tabs>
        <w:tab w:val="right" w:leader="dot" w:pos="9070"/>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99"/>
    <w:rsid w:val="00A45924"/>
    <w:rPr>
      <w:color w:val="B7B7B7" w:themeColor="text2" w:themeTint="66"/>
    </w:rPr>
  </w:style>
  <w:style w:type="paragraph" w:customStyle="1" w:styleId="ErstelltdurchVorlagenbauerchfrStadtGrenchen">
    <w:name w:val="Erstellt durch Vorlagenbauer.ch für Stadt Grenchen"/>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E414A0"/>
    <w:pPr>
      <w:tabs>
        <w:tab w:val="right" w:leader="dot" w:pos="9060"/>
      </w:tabs>
      <w:ind w:left="851" w:hanging="851"/>
    </w:pPr>
  </w:style>
  <w:style w:type="paragraph" w:styleId="Verzeichnis5">
    <w:name w:val="toc 5"/>
    <w:basedOn w:val="Standard"/>
    <w:next w:val="Standard"/>
    <w:autoRedefine/>
    <w:uiPriority w:val="39"/>
    <w:semiHidden/>
    <w:rsid w:val="00273EBC"/>
    <w:pPr>
      <w:tabs>
        <w:tab w:val="right" w:leader="dot" w:pos="9060"/>
      </w:tabs>
      <w:ind w:left="993" w:hanging="993"/>
    </w:pPr>
  </w:style>
  <w:style w:type="paragraph" w:styleId="Literaturverzeichnis">
    <w:name w:val="Bibliography"/>
    <w:basedOn w:val="Standard"/>
    <w:next w:val="Standard"/>
    <w:uiPriority w:val="37"/>
    <w:semiHidden/>
    <w:rsid w:val="00E02496"/>
  </w:style>
  <w:style w:type="character" w:styleId="Fett">
    <w:name w:val="Strong"/>
    <w:basedOn w:val="Absatz-Standardschriftart"/>
    <w:uiPriority w:val="1"/>
    <w:qFormat/>
    <w:rsid w:val="00C805C1"/>
    <w:rPr>
      <w:rFonts w:asciiTheme="majorHAnsi" w:hAnsiTheme="majorHAnsi"/>
      <w:b w:val="0"/>
      <w:bCs/>
    </w:rPr>
  </w:style>
  <w:style w:type="table" w:styleId="TabellemithellemGitternetz">
    <w:name w:val="Grid Table Light"/>
    <w:basedOn w:val="NormaleTabelle"/>
    <w:uiPriority w:val="40"/>
    <w:rsid w:val="008B2D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dresszeile">
    <w:name w:val="Adresszeile"/>
    <w:basedOn w:val="Standard"/>
    <w:uiPriority w:val="99"/>
    <w:semiHidden/>
    <w:rsid w:val="00CC05F1"/>
    <w:pPr>
      <w:autoSpaceDE w:val="0"/>
      <w:autoSpaceDN w:val="0"/>
      <w:adjustRightInd w:val="0"/>
      <w:spacing w:line="250" w:lineRule="atLeast"/>
      <w:textAlignment w:val="center"/>
    </w:pPr>
    <w:rPr>
      <w:rFonts w:cs="TTCommonsPro-Md"/>
      <w:color w:val="000000"/>
      <w:spacing w:val="3"/>
      <w:sz w:val="15"/>
      <w:szCs w:val="15"/>
      <w:lang w:val="de-DE"/>
    </w:rPr>
  </w:style>
  <w:style w:type="paragraph" w:customStyle="1" w:styleId="AdresszeileFett">
    <w:name w:val="Adresszeile Fett"/>
    <w:basedOn w:val="Standard"/>
    <w:next w:val="Standard"/>
    <w:uiPriority w:val="99"/>
    <w:qFormat/>
    <w:rsid w:val="00245CAD"/>
    <w:pPr>
      <w:tabs>
        <w:tab w:val="left" w:pos="560"/>
      </w:tabs>
      <w:autoSpaceDE w:val="0"/>
      <w:autoSpaceDN w:val="0"/>
      <w:adjustRightInd w:val="0"/>
      <w:spacing w:line="250" w:lineRule="atLeast"/>
      <w:textAlignment w:val="center"/>
    </w:pPr>
    <w:rPr>
      <w:rFonts w:cs="ADLaM Display"/>
      <w:b/>
      <w:bCs/>
      <w:color w:val="000000"/>
      <w:sz w:val="15"/>
      <w:szCs w:val="15"/>
      <w:lang w:val="de-DE"/>
    </w:rPr>
  </w:style>
  <w:style w:type="paragraph" w:customStyle="1" w:styleId="Normal35">
    <w:name w:val="Normal_35"/>
    <w:qFormat/>
    <w:rsid w:val="007166A0"/>
    <w:pPr>
      <w:spacing w:line="240" w:lineRule="auto"/>
    </w:pPr>
    <w:rPr>
      <w:rFonts w:ascii="Arial" w:eastAsia="Times New Roman" w:hAnsi="Arial" w:cs="Times New Roman"/>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s\Stadt%20Grenchen\Transfer%20Stadt%20Grenchen%20-%20Dokumentvorlagen\0227%20-%20Stadtpr&#228;sidium,%20Stadtkanzlei\Neue%20Vorlagen\Dokument%20Grenchen%20Stadtkanzlei%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0B02948B6B45B7902A8CBBA1B3EB7E"/>
        <w:category>
          <w:name w:val="Allgemein"/>
          <w:gallery w:val="placeholder"/>
        </w:category>
        <w:types>
          <w:type w:val="bbPlcHdr"/>
        </w:types>
        <w:behaviors>
          <w:behavior w:val="content"/>
        </w:behaviors>
        <w:guid w:val="{33451627-BC5C-4DD0-9D69-B45925ED9F1F}"/>
      </w:docPartPr>
      <w:docPartBody>
        <w:p w:rsidR="001D4A36" w:rsidRDefault="001D4A36" w:rsidP="001D4A36">
          <w:pPr>
            <w:pStyle w:val="500B02948B6B45B7902A8CBBA1B3EB7E"/>
          </w:pPr>
          <w:r>
            <w:rPr>
              <w:rStyle w:val="Platzhaltertext"/>
            </w:rPr>
            <w:t>Brieftitel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TCommonsPro-Md">
    <w:altName w:val="Calibri"/>
    <w:panose1 w:val="00000000000000000000"/>
    <w:charset w:val="4D"/>
    <w:family w:val="auto"/>
    <w:notTrueType/>
    <w:pitch w:val="default"/>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36"/>
    <w:rsid w:val="00057868"/>
    <w:rsid w:val="001D4A36"/>
    <w:rsid w:val="002A2E61"/>
    <w:rsid w:val="003D6635"/>
    <w:rsid w:val="005851DF"/>
    <w:rsid w:val="006B4E49"/>
    <w:rsid w:val="00CB7C1B"/>
    <w:rsid w:val="00DC61EF"/>
    <w:rsid w:val="00DF2E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B4E49"/>
    <w:rPr>
      <w:color w:val="808080"/>
    </w:rPr>
  </w:style>
  <w:style w:type="paragraph" w:customStyle="1" w:styleId="500B02948B6B45B7902A8CBBA1B3EB7E">
    <w:name w:val="500B02948B6B45B7902A8CBBA1B3EB7E"/>
    <w:rsid w:val="001D4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Stadt Grenchen">
      <a:dk1>
        <a:sysClr val="windowText" lastClr="000000"/>
      </a:dk1>
      <a:lt1>
        <a:sysClr val="window" lastClr="FFFFFF"/>
      </a:lt1>
      <a:dk2>
        <a:srgbClr val="4B4B4B"/>
      </a:dk2>
      <a:lt2>
        <a:srgbClr val="B9B9B9"/>
      </a:lt2>
      <a:accent1>
        <a:srgbClr val="CD1719"/>
      </a:accent1>
      <a:accent2>
        <a:srgbClr val="283583"/>
      </a:accent2>
      <a:accent3>
        <a:srgbClr val="3B8FB7"/>
      </a:accent3>
      <a:accent4>
        <a:srgbClr val="BF87C3"/>
      </a:accent4>
      <a:accent5>
        <a:srgbClr val="44BA74"/>
      </a:accent5>
      <a:accent6>
        <a:srgbClr val="ECCE62"/>
      </a:accent6>
      <a:hlink>
        <a:srgbClr val="000000"/>
      </a:hlink>
      <a:folHlink>
        <a:srgbClr val="000000"/>
      </a:folHlink>
    </a:clrScheme>
    <a:fontScheme name="Stadt Grench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144000" tIns="0" rIns="0" bIns="25200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d0bc11-4b60-4ba8-abb7-cf430541569e" xsi:nil="true"/>
    <lcf76f155ced4ddcb4097134ff3c332f xmlns="86f279f3-3861-4328-98cb-03a76a0c38d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A3163A46EBCF4E97548C936C97E314" ma:contentTypeVersion="18" ma:contentTypeDescription="Ein neues Dokument erstellen." ma:contentTypeScope="" ma:versionID="fda04377da1c9afc1a7e3b580590564a">
  <xsd:schema xmlns:xsd="http://www.w3.org/2001/XMLSchema" xmlns:xs="http://www.w3.org/2001/XMLSchema" xmlns:p="http://schemas.microsoft.com/office/2006/metadata/properties" xmlns:ns2="86f279f3-3861-4328-98cb-03a76a0c38d6" xmlns:ns3="8d97f65c-1021-4f69-8948-03be9d289028" xmlns:ns4="65d0bc11-4b60-4ba8-abb7-cf430541569e" targetNamespace="http://schemas.microsoft.com/office/2006/metadata/properties" ma:root="true" ma:fieldsID="0238b3bcc8ca831ead6519dc70a89e67" ns2:_="" ns3:_="" ns4:_="">
    <xsd:import namespace="86f279f3-3861-4328-98cb-03a76a0c38d6"/>
    <xsd:import namespace="8d97f65c-1021-4f69-8948-03be9d289028"/>
    <xsd:import namespace="65d0bc11-4b60-4ba8-abb7-cf4305415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79f3-3861-4328-98cb-03a76a0c3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c4cb1d2-9978-435b-9a7b-5598540590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7f65c-1021-4f69-8948-03be9d2890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0bc11-4b60-4ba8-abb7-cf43054156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156c4b6-c1e7-4d52-8ce2-b37a27b4f845}" ma:internalName="TaxCatchAll" ma:showField="CatchAllData" ma:web="65d0bc11-4b60-4ba8-abb7-cf4305415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65d0bc11-4b60-4ba8-abb7-cf430541569e"/>
    <ds:schemaRef ds:uri="86f279f3-3861-4328-98cb-03a76a0c38d6"/>
  </ds:schemaRefs>
</ds:datastoreItem>
</file>

<file path=customXml/itemProps4.xml><?xml version="1.0" encoding="utf-8"?>
<ds:datastoreItem xmlns:ds="http://schemas.openxmlformats.org/officeDocument/2006/customXml" ds:itemID="{B5E67A99-1558-444D-BFE6-CD154DB2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79f3-3861-4328-98cb-03a76a0c38d6"/>
    <ds:schemaRef ds:uri="8d97f65c-1021-4f69-8948-03be9d289028"/>
    <ds:schemaRef ds:uri="65d0bc11-4b60-4ba8-abb7-cf4305415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 Grenchen Stadtkanzlei V4.dotx</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Medienmitteilung vom 26. Juni 2024
Neuer Stadtschreiber für die Stadt Grenchen</vt:lpstr>
    </vt:vector>
  </TitlesOfParts>
  <Company>Stadt Grenchen</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Neuer Stadtschreiber für die Stadt Grenchen</dc:title>
  <dc:creator>Schneeberger Anne-Catherine (Stadtkanzlei)</dc:creator>
  <dc:description>erstellt durch Vorlagenbauer.ch</dc:description>
  <cp:lastModifiedBy>Brotschi Mike</cp:lastModifiedBy>
  <cp:revision>4</cp:revision>
  <cp:lastPrinted>2024-06-26T08:54:00Z</cp:lastPrinted>
  <dcterms:created xsi:type="dcterms:W3CDTF">2024-06-26T08:53:00Z</dcterms:created>
  <dcterms:modified xsi:type="dcterms:W3CDTF">2024-06-26T09:13:00Z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0x01010083A3163A46EBCF4E97548C936C97E314</vt:lpwstr>
  </property>
</Properties>
</file>