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CAF949" w14:textId="77777777" w:rsidR="007944F4" w:rsidRPr="005A3C70" w:rsidRDefault="007944F4" w:rsidP="007944F4">
      <w:pPr>
        <w:rPr>
          <w:b/>
          <w:bCs/>
        </w:rPr>
      </w:pPr>
      <w:r w:rsidRPr="005A3C70">
        <w:rPr>
          <w:b/>
          <w:bCs/>
        </w:rPr>
        <w:t>Medienmitteilung</w:t>
      </w:r>
    </w:p>
    <w:p w14:paraId="55CA219C" w14:textId="77777777" w:rsidR="007944F4" w:rsidRPr="005A3C70" w:rsidRDefault="007944F4" w:rsidP="007944F4">
      <w:pPr>
        <w:rPr>
          <w:b/>
          <w:bCs/>
        </w:rPr>
      </w:pPr>
    </w:p>
    <w:p w14:paraId="46785170" w14:textId="77777777" w:rsidR="007944F4" w:rsidRPr="005A3C70" w:rsidRDefault="007944F4" w:rsidP="007944F4">
      <w:pPr>
        <w:rPr>
          <w:b/>
          <w:bCs/>
        </w:rPr>
      </w:pPr>
    </w:p>
    <w:p w14:paraId="7D045DC3" w14:textId="4FDE3DE8" w:rsidR="007944F4" w:rsidRPr="007944F4" w:rsidRDefault="007944F4" w:rsidP="00027DE7">
      <w:pPr>
        <w:rPr>
          <w:b/>
          <w:bCs/>
        </w:rPr>
      </w:pPr>
      <w:r>
        <w:rPr>
          <w:b/>
          <w:bCs/>
        </w:rPr>
        <w:t>«</w:t>
      </w:r>
      <w:proofErr w:type="spellStart"/>
      <w:r w:rsidRPr="007944F4">
        <w:rPr>
          <w:b/>
          <w:bCs/>
        </w:rPr>
        <w:t>SolarButterfly</w:t>
      </w:r>
      <w:proofErr w:type="spellEnd"/>
      <w:r>
        <w:rPr>
          <w:b/>
          <w:bCs/>
        </w:rPr>
        <w:t>»</w:t>
      </w:r>
      <w:r w:rsidRPr="007944F4">
        <w:rPr>
          <w:b/>
          <w:bCs/>
        </w:rPr>
        <w:t xml:space="preserve"> auf 4-jähriger Weltreise kommt am 5. April 2024 nach Grenchen</w:t>
      </w:r>
    </w:p>
    <w:p w14:paraId="701BF7E5" w14:textId="77777777" w:rsidR="007944F4" w:rsidRDefault="007944F4" w:rsidP="007944F4"/>
    <w:p w14:paraId="63BFA206" w14:textId="0452C3E6" w:rsidR="007944F4" w:rsidRDefault="007944F4" w:rsidP="00027DE7">
      <w:pPr>
        <w:jc w:val="both"/>
        <w:rPr>
          <w:rFonts w:eastAsia="EB Garamond"/>
        </w:rPr>
      </w:pPr>
      <w:r>
        <w:rPr>
          <w:b/>
          <w:bCs/>
        </w:rPr>
        <w:t xml:space="preserve">Grenchen, 04.03.2024: </w:t>
      </w:r>
      <w:r w:rsidRPr="007944F4">
        <w:rPr>
          <w:rFonts w:eastAsia="EB Garamond"/>
          <w:b/>
          <w:bCs/>
        </w:rPr>
        <w:t>Der «</w:t>
      </w:r>
      <w:proofErr w:type="spellStart"/>
      <w:r w:rsidRPr="007944F4">
        <w:rPr>
          <w:rFonts w:eastAsia="EB Garamond"/>
          <w:b/>
          <w:bCs/>
        </w:rPr>
        <w:t>SolarButterfly</w:t>
      </w:r>
      <w:proofErr w:type="spellEnd"/>
      <w:r w:rsidRPr="007944F4">
        <w:rPr>
          <w:rFonts w:eastAsia="EB Garamond"/>
          <w:b/>
          <w:bCs/>
        </w:rPr>
        <w:t>»</w:t>
      </w:r>
      <w:r w:rsidR="006B027B">
        <w:rPr>
          <w:rFonts w:eastAsia="EB Garamond"/>
          <w:b/>
          <w:bCs/>
        </w:rPr>
        <w:t xml:space="preserve"> </w:t>
      </w:r>
      <w:r w:rsidRPr="007944F4">
        <w:rPr>
          <w:rFonts w:eastAsia="EB Garamond"/>
          <w:b/>
          <w:bCs/>
        </w:rPr>
        <w:t xml:space="preserve">ist das </w:t>
      </w:r>
      <w:proofErr w:type="spellStart"/>
      <w:r w:rsidRPr="007944F4">
        <w:rPr>
          <w:rFonts w:eastAsia="EB Garamond"/>
          <w:b/>
          <w:bCs/>
        </w:rPr>
        <w:t>grösste</w:t>
      </w:r>
      <w:proofErr w:type="spellEnd"/>
      <w:r w:rsidRPr="007944F4">
        <w:rPr>
          <w:rFonts w:eastAsia="EB Garamond"/>
          <w:b/>
          <w:bCs/>
        </w:rPr>
        <w:t xml:space="preserve"> solar betriebene Fahrzeug der Welt. Es handelt sich um ein</w:t>
      </w:r>
      <w:r>
        <w:rPr>
          <w:rFonts w:eastAsia="EB Garamond"/>
          <w:b/>
          <w:bCs/>
        </w:rPr>
        <w:t>en</w:t>
      </w:r>
      <w:r w:rsidRPr="007944F4">
        <w:rPr>
          <w:rFonts w:eastAsia="EB Garamond"/>
          <w:b/>
          <w:bCs/>
        </w:rPr>
        <w:t xml:space="preserve"> 10 Meter lange</w:t>
      </w:r>
      <w:r>
        <w:rPr>
          <w:rFonts w:eastAsia="EB Garamond"/>
          <w:b/>
          <w:bCs/>
        </w:rPr>
        <w:t>n</w:t>
      </w:r>
      <w:r w:rsidRPr="007944F4">
        <w:rPr>
          <w:rFonts w:eastAsia="EB Garamond"/>
          <w:b/>
          <w:bCs/>
        </w:rPr>
        <w:t xml:space="preserve"> Wohnwagen mit aufklappbaren Solarflügeln, der den Strom für ein Elek</w:t>
      </w:r>
      <w:r>
        <w:rPr>
          <w:rFonts w:eastAsia="EB Garamond"/>
          <w:b/>
          <w:bCs/>
        </w:rPr>
        <w:t>t</w:t>
      </w:r>
      <w:r w:rsidRPr="007944F4">
        <w:rPr>
          <w:rFonts w:eastAsia="EB Garamond"/>
          <w:b/>
          <w:bCs/>
        </w:rPr>
        <w:t>roauto liefert, das ihn zieht. Die Idee dahinter: In 4 Jahren mit der Kraft der Sonne rund um die Erde fahren und 1</w:t>
      </w:r>
      <w:r>
        <w:rPr>
          <w:rFonts w:eastAsia="EB Garamond"/>
          <w:b/>
          <w:bCs/>
        </w:rPr>
        <w:t>‘</w:t>
      </w:r>
      <w:r w:rsidRPr="007944F4">
        <w:rPr>
          <w:rFonts w:eastAsia="EB Garamond"/>
          <w:b/>
          <w:bCs/>
        </w:rPr>
        <w:t xml:space="preserve">000 Schulen besuchen sowie 1‘000 Lösungen gegen den </w:t>
      </w:r>
      <w:proofErr w:type="gramStart"/>
      <w:r w:rsidRPr="007944F4">
        <w:rPr>
          <w:rFonts w:eastAsia="EB Garamond"/>
          <w:b/>
          <w:bCs/>
        </w:rPr>
        <w:t>Klimawandel</w:t>
      </w:r>
      <w:proofErr w:type="gramEnd"/>
      <w:r w:rsidRPr="007944F4">
        <w:rPr>
          <w:rFonts w:eastAsia="EB Garamond"/>
          <w:b/>
          <w:bCs/>
        </w:rPr>
        <w:t xml:space="preserve"> um zu zeigen: Die Lösungen sind da, und der Wandel ist möglich – weg von den fossilen Treibstoffen, hin zu den erneuerbaren Energien</w:t>
      </w:r>
      <w:r>
        <w:rPr>
          <w:rFonts w:eastAsia="EB Garamond"/>
          <w:b/>
          <w:bCs/>
        </w:rPr>
        <w:t>!</w:t>
      </w:r>
    </w:p>
    <w:p w14:paraId="7AC6A5AC" w14:textId="77777777" w:rsidR="007944F4" w:rsidRDefault="007944F4" w:rsidP="007944F4">
      <w:pPr>
        <w:rPr>
          <w:b/>
          <w:bCs/>
        </w:rPr>
      </w:pPr>
      <w:r>
        <w:rPr>
          <w:b/>
          <w:bCs/>
        </w:rPr>
        <w:t xml:space="preserve"> </w:t>
      </w:r>
    </w:p>
    <w:p w14:paraId="504A1687" w14:textId="1D875630" w:rsidR="007944F4" w:rsidRDefault="007944F4" w:rsidP="007944F4">
      <w:pPr>
        <w:rPr>
          <w:rFonts w:eastAsia="EB Garamond"/>
        </w:rPr>
      </w:pPr>
      <w:r w:rsidRPr="00692F00">
        <w:rPr>
          <w:rFonts w:eastAsia="EB Garamond"/>
        </w:rPr>
        <w:t xml:space="preserve">Der </w:t>
      </w:r>
      <w:r>
        <w:rPr>
          <w:rFonts w:eastAsia="EB Garamond"/>
        </w:rPr>
        <w:t>«</w:t>
      </w:r>
      <w:r w:rsidRPr="00692F00">
        <w:rPr>
          <w:rFonts w:eastAsia="EB Garamond"/>
        </w:rPr>
        <w:t>Schmetterling</w:t>
      </w:r>
      <w:r>
        <w:rPr>
          <w:rFonts w:eastAsia="EB Garamond"/>
        </w:rPr>
        <w:t>»</w:t>
      </w:r>
      <w:r w:rsidRPr="00692F00">
        <w:rPr>
          <w:rFonts w:eastAsia="EB Garamond"/>
        </w:rPr>
        <w:t xml:space="preserve"> fährt </w:t>
      </w:r>
      <w:proofErr w:type="gramStart"/>
      <w:r w:rsidRPr="00692F00">
        <w:rPr>
          <w:rFonts w:eastAsia="EB Garamond"/>
        </w:rPr>
        <w:t>selber</w:t>
      </w:r>
      <w:proofErr w:type="gramEnd"/>
      <w:r w:rsidRPr="00692F00">
        <w:rPr>
          <w:rFonts w:eastAsia="EB Garamond"/>
        </w:rPr>
        <w:t xml:space="preserve"> ohne Abgase und </w:t>
      </w:r>
      <w:r>
        <w:rPr>
          <w:rFonts w:eastAsia="EB Garamond"/>
        </w:rPr>
        <w:t xml:space="preserve">hat bereits die Hälfte der Strecke hinter sich gebracht – quer durch Europa sowie Nordamerika. Im Winter kommt er nun zurück in die Schweiz und wird ab März Gemeinden und Schulen </w:t>
      </w:r>
      <w:r w:rsidRPr="00692F00">
        <w:rPr>
          <w:rFonts w:eastAsia="EB Garamond"/>
        </w:rPr>
        <w:t>besuchen</w:t>
      </w:r>
      <w:r>
        <w:rPr>
          <w:rFonts w:eastAsia="EB Garamond"/>
        </w:rPr>
        <w:t>,</w:t>
      </w:r>
      <w:r w:rsidRPr="00692F00">
        <w:rPr>
          <w:rFonts w:eastAsia="EB Garamond"/>
        </w:rPr>
        <w:t xml:space="preserve"> </w:t>
      </w:r>
      <w:r>
        <w:rPr>
          <w:rFonts w:eastAsia="EB Garamond"/>
        </w:rPr>
        <w:t>um zum</w:t>
      </w:r>
      <w:r w:rsidRPr="00692F00">
        <w:rPr>
          <w:rFonts w:eastAsia="EB Garamond"/>
        </w:rPr>
        <w:t xml:space="preserve"> Thema Klimawandel </w:t>
      </w:r>
      <w:r>
        <w:rPr>
          <w:rFonts w:eastAsia="EB Garamond"/>
        </w:rPr>
        <w:t xml:space="preserve">zu </w:t>
      </w:r>
      <w:r w:rsidRPr="00692F00">
        <w:rPr>
          <w:rFonts w:eastAsia="EB Garamond"/>
        </w:rPr>
        <w:t>sensibilisieren – und mit einem Klima-Parcours aufz</w:t>
      </w:r>
      <w:r>
        <w:rPr>
          <w:rFonts w:eastAsia="EB Garamond"/>
        </w:rPr>
        <w:t>uz</w:t>
      </w:r>
      <w:r w:rsidRPr="00692F00">
        <w:rPr>
          <w:rFonts w:eastAsia="EB Garamond"/>
        </w:rPr>
        <w:t xml:space="preserve">eigen, welchen Beitrag jeder einzelne für das Klima leisten kann. </w:t>
      </w:r>
    </w:p>
    <w:p w14:paraId="454F29F6" w14:textId="77777777" w:rsidR="007944F4" w:rsidRDefault="007944F4" w:rsidP="007944F4">
      <w:pPr>
        <w:rPr>
          <w:rFonts w:eastAsia="EB Garamond"/>
        </w:rPr>
      </w:pPr>
    </w:p>
    <w:p w14:paraId="090991F2" w14:textId="77777777" w:rsidR="007944F4" w:rsidRPr="00A56C91" w:rsidRDefault="007944F4" w:rsidP="007944F4">
      <w:pPr>
        <w:rPr>
          <w:rFonts w:eastAsia="EB Garamond"/>
          <w:b/>
          <w:bCs/>
        </w:rPr>
      </w:pPr>
      <w:r w:rsidRPr="00A56C91">
        <w:rPr>
          <w:rFonts w:eastAsia="EB Garamond"/>
          <w:b/>
          <w:bCs/>
        </w:rPr>
        <w:t xml:space="preserve">Schulevent in der Region </w:t>
      </w:r>
    </w:p>
    <w:p w14:paraId="4F30A0A5" w14:textId="4BA195A4" w:rsidR="007944F4" w:rsidRDefault="007944F4" w:rsidP="007944F4">
      <w:pPr>
        <w:rPr>
          <w:rFonts w:eastAsia="EB Garamond"/>
        </w:rPr>
      </w:pPr>
      <w:r w:rsidRPr="00A56C91">
        <w:rPr>
          <w:rFonts w:eastAsia="EB Garamond"/>
        </w:rPr>
        <w:t>Der</w:t>
      </w:r>
      <w:r>
        <w:rPr>
          <w:rFonts w:eastAsia="EB Garamond"/>
        </w:rPr>
        <w:t xml:space="preserve"> «</w:t>
      </w:r>
      <w:proofErr w:type="spellStart"/>
      <w:r>
        <w:rPr>
          <w:rFonts w:eastAsia="EB Garamond"/>
        </w:rPr>
        <w:t>SolarButterfly</w:t>
      </w:r>
      <w:proofErr w:type="spellEnd"/>
      <w:r>
        <w:rPr>
          <w:rFonts w:eastAsia="EB Garamond"/>
        </w:rPr>
        <w:t xml:space="preserve">» </w:t>
      </w:r>
      <w:r w:rsidRPr="00A56C91">
        <w:rPr>
          <w:rFonts w:eastAsia="EB Garamond"/>
        </w:rPr>
        <w:t>ist am</w:t>
      </w:r>
      <w:r>
        <w:rPr>
          <w:rFonts w:eastAsia="EB Garamond"/>
        </w:rPr>
        <w:t xml:space="preserve"> 5. April</w:t>
      </w:r>
      <w:r w:rsidRPr="00A56C91">
        <w:rPr>
          <w:rFonts w:eastAsia="EB Garamond"/>
        </w:rPr>
        <w:t xml:space="preserve"> a</w:t>
      </w:r>
      <w:r>
        <w:rPr>
          <w:rFonts w:eastAsia="EB Garamond"/>
        </w:rPr>
        <w:t xml:space="preserve">n der </w:t>
      </w:r>
      <w:proofErr w:type="spellStart"/>
      <w:r>
        <w:rPr>
          <w:rFonts w:eastAsia="EB Garamond"/>
        </w:rPr>
        <w:t>Bachstrasse</w:t>
      </w:r>
      <w:proofErr w:type="spellEnd"/>
      <w:r>
        <w:rPr>
          <w:rFonts w:eastAsia="EB Garamond"/>
        </w:rPr>
        <w:t xml:space="preserve"> </w:t>
      </w:r>
      <w:r w:rsidRPr="00A56C91">
        <w:rPr>
          <w:rFonts w:eastAsia="EB Garamond"/>
        </w:rPr>
        <w:t xml:space="preserve">zu sehen. Er wird </w:t>
      </w:r>
      <w:proofErr w:type="spellStart"/>
      <w:r w:rsidRPr="00A56C91">
        <w:rPr>
          <w:rFonts w:eastAsia="EB Garamond"/>
        </w:rPr>
        <w:t>begrüsst</w:t>
      </w:r>
      <w:proofErr w:type="spellEnd"/>
      <w:r w:rsidRPr="00A56C91">
        <w:rPr>
          <w:rFonts w:eastAsia="EB Garamond"/>
        </w:rPr>
        <w:t xml:space="preserve"> vo</w:t>
      </w:r>
      <w:r>
        <w:rPr>
          <w:rFonts w:eastAsia="EB Garamond"/>
        </w:rPr>
        <w:t>m</w:t>
      </w:r>
      <w:r w:rsidRPr="00A56C91">
        <w:rPr>
          <w:rFonts w:eastAsia="EB Garamond"/>
        </w:rPr>
        <w:t xml:space="preserve"> </w:t>
      </w:r>
      <w:r>
        <w:rPr>
          <w:rFonts w:eastAsia="EB Garamond"/>
        </w:rPr>
        <w:t xml:space="preserve">Stadtpräsidenten, François Scheidegger. </w:t>
      </w:r>
      <w:r w:rsidRPr="00A56C91">
        <w:rPr>
          <w:rFonts w:eastAsia="EB Garamond"/>
        </w:rPr>
        <w:t xml:space="preserve">Auch Schülerinnen und Schüler von der </w:t>
      </w:r>
      <w:r>
        <w:rPr>
          <w:rFonts w:eastAsia="EB Garamond"/>
        </w:rPr>
        <w:t>Primar- und der Sekundars</w:t>
      </w:r>
      <w:r w:rsidRPr="00A56C91">
        <w:rPr>
          <w:rFonts w:eastAsia="EB Garamond"/>
        </w:rPr>
        <w:t xml:space="preserve">chule werden anwesend sein und einen Postenlauf mit 30 Fragen rund um das Thema «Klimawandel» absolvieren. Dazu </w:t>
      </w:r>
      <w:r>
        <w:rPr>
          <w:rFonts w:eastAsia="EB Garamond"/>
        </w:rPr>
        <w:t xml:space="preserve">Initiator Louis </w:t>
      </w:r>
      <w:r w:rsidRPr="00A56C91">
        <w:rPr>
          <w:rFonts w:eastAsia="EB Garamond"/>
        </w:rPr>
        <w:t xml:space="preserve">Palmer: «Mit dem </w:t>
      </w:r>
      <w:proofErr w:type="spellStart"/>
      <w:r w:rsidRPr="00A56C91">
        <w:rPr>
          <w:rFonts w:eastAsia="EB Garamond"/>
        </w:rPr>
        <w:t>SolarButterfly</w:t>
      </w:r>
      <w:proofErr w:type="spellEnd"/>
      <w:r w:rsidRPr="00A56C91">
        <w:rPr>
          <w:rFonts w:eastAsia="EB Garamond"/>
        </w:rPr>
        <w:t xml:space="preserve"> wollen wir auch Umwelterziehung betreiben. Denn jeder einzelne hat die Wahl, </w:t>
      </w:r>
      <w:proofErr w:type="gramStart"/>
      <w:r w:rsidRPr="00A56C91">
        <w:rPr>
          <w:rFonts w:eastAsia="EB Garamond"/>
        </w:rPr>
        <w:t>selber</w:t>
      </w:r>
      <w:proofErr w:type="gramEnd"/>
      <w:r w:rsidRPr="00A56C91">
        <w:rPr>
          <w:rFonts w:eastAsia="EB Garamond"/>
        </w:rPr>
        <w:t xml:space="preserve"> Teil des Problems zu sein – oder Teil der Lösung».</w:t>
      </w:r>
    </w:p>
    <w:p w14:paraId="178FA878" w14:textId="77777777" w:rsidR="007944F4" w:rsidRPr="00692F00" w:rsidRDefault="007944F4" w:rsidP="007944F4">
      <w:pPr>
        <w:rPr>
          <w:rFonts w:eastAsia="EB Garamond"/>
        </w:rPr>
      </w:pPr>
    </w:p>
    <w:p w14:paraId="7D3EC4DA" w14:textId="77777777" w:rsidR="007944F4" w:rsidRPr="00692F00" w:rsidRDefault="007944F4" w:rsidP="007944F4">
      <w:pPr>
        <w:rPr>
          <w:rFonts w:eastAsia="EB Garamond"/>
          <w:b/>
        </w:rPr>
      </w:pPr>
      <w:r w:rsidRPr="00692F00">
        <w:rPr>
          <w:rFonts w:eastAsia="EB Garamond"/>
          <w:b/>
        </w:rPr>
        <w:t xml:space="preserve">Ein Wohnwagen mit </w:t>
      </w:r>
      <w:proofErr w:type="spellStart"/>
      <w:r w:rsidRPr="00692F00">
        <w:rPr>
          <w:rFonts w:eastAsia="EB Garamond"/>
          <w:b/>
        </w:rPr>
        <w:t>riesengrossen</w:t>
      </w:r>
      <w:proofErr w:type="spellEnd"/>
      <w:r w:rsidRPr="00692F00">
        <w:rPr>
          <w:rFonts w:eastAsia="EB Garamond"/>
          <w:b/>
        </w:rPr>
        <w:t xml:space="preserve"> Solarflügeln</w:t>
      </w:r>
    </w:p>
    <w:p w14:paraId="6C12E76A" w14:textId="10F684C1" w:rsidR="007944F4" w:rsidRPr="00692F00" w:rsidRDefault="007944F4" w:rsidP="007944F4">
      <w:pPr>
        <w:rPr>
          <w:rFonts w:eastAsia="EB Garamond"/>
        </w:rPr>
      </w:pPr>
      <w:r w:rsidRPr="00692F00">
        <w:rPr>
          <w:rFonts w:eastAsia="EB Garamond"/>
        </w:rPr>
        <w:t xml:space="preserve">Es ist ein weltweit einmaliges Konzept: Ein komplett autarkes Tiny House, dessen </w:t>
      </w:r>
      <w:proofErr w:type="spellStart"/>
      <w:r w:rsidRPr="00692F00">
        <w:rPr>
          <w:rFonts w:eastAsia="EB Garamond"/>
        </w:rPr>
        <w:t>40m2</w:t>
      </w:r>
      <w:proofErr w:type="spellEnd"/>
      <w:r w:rsidRPr="00692F00">
        <w:rPr>
          <w:rFonts w:eastAsia="EB Garamond"/>
        </w:rPr>
        <w:t xml:space="preserve"> Solarzellen sich auf Knopfdruck ausbreiten – wie die Flügel eines Schmetterlings. Zusammen mit weiteren, auf dem Boden ausgelegten Solarpanelen, werden die Batterien des Elektroautos geladen, das den Solar-Butterfly täglich bis zu 200</w:t>
      </w:r>
      <w:r>
        <w:rPr>
          <w:rFonts w:eastAsia="EB Garamond"/>
        </w:rPr>
        <w:t xml:space="preserve"> </w:t>
      </w:r>
      <w:r w:rsidRPr="00692F00">
        <w:rPr>
          <w:rFonts w:eastAsia="EB Garamond"/>
        </w:rPr>
        <w:t xml:space="preserve">km weit zieht – </w:t>
      </w:r>
      <w:r>
        <w:rPr>
          <w:rFonts w:eastAsia="EB Garamond"/>
        </w:rPr>
        <w:t xml:space="preserve">bisher schon </w:t>
      </w:r>
      <w:r w:rsidRPr="00692F00">
        <w:rPr>
          <w:rFonts w:eastAsia="EB Garamond"/>
        </w:rPr>
        <w:t xml:space="preserve">durch Wüsten, Dschungel und Gebirge. Das eigens von der Hochschule Luzern entwickelte Gefährt zeigt als praktisches Beispiel auf, wie eine Familie heute ohne CO2-Emissionen reisen, leben und arbeiten kann. Das Tiny House ist zudem das erste Fahrzeug der Welt, das zum </w:t>
      </w:r>
      <w:proofErr w:type="spellStart"/>
      <w:r w:rsidRPr="00692F00">
        <w:rPr>
          <w:rFonts w:eastAsia="EB Garamond"/>
        </w:rPr>
        <w:t>grössten</w:t>
      </w:r>
      <w:proofErr w:type="spellEnd"/>
      <w:r w:rsidRPr="00692F00">
        <w:rPr>
          <w:rFonts w:eastAsia="EB Garamond"/>
        </w:rPr>
        <w:t xml:space="preserve"> Teil aus rezyklierten PET-Flaschen aus dem Ozean hergestellt wurde.</w:t>
      </w:r>
    </w:p>
    <w:p w14:paraId="2C44B00A" w14:textId="77777777" w:rsidR="007944F4" w:rsidRPr="00692F00" w:rsidRDefault="007944F4" w:rsidP="007944F4">
      <w:pPr>
        <w:rPr>
          <w:rFonts w:eastAsia="EB Garamond"/>
        </w:rPr>
      </w:pPr>
    </w:p>
    <w:p w14:paraId="62224413" w14:textId="77777777" w:rsidR="007944F4" w:rsidRPr="00692F00" w:rsidRDefault="007944F4" w:rsidP="007944F4">
      <w:pPr>
        <w:rPr>
          <w:rFonts w:eastAsia="EB Garamond"/>
          <w:b/>
        </w:rPr>
      </w:pPr>
      <w:r w:rsidRPr="00692F00">
        <w:rPr>
          <w:rFonts w:eastAsia="EB Garamond"/>
          <w:b/>
        </w:rPr>
        <w:t>Die Weltreise dauert bis 2025</w:t>
      </w:r>
    </w:p>
    <w:p w14:paraId="579A81F0" w14:textId="77777777" w:rsidR="007944F4" w:rsidRPr="00692F00" w:rsidRDefault="007944F4" w:rsidP="007944F4">
      <w:pPr>
        <w:rPr>
          <w:rFonts w:eastAsia="EB Garamond"/>
        </w:rPr>
      </w:pPr>
      <w:r w:rsidRPr="00692F00">
        <w:rPr>
          <w:rFonts w:eastAsia="EB Garamond"/>
        </w:rPr>
        <w:t>Das Projekt wird in mehreren Etappen durchgeführt</w:t>
      </w:r>
      <w:r>
        <w:rPr>
          <w:rFonts w:eastAsia="EB Garamond"/>
        </w:rPr>
        <w:t xml:space="preserve"> und das Fahrzeug hat bisher schon 54‘000 km zurückgelegt</w:t>
      </w:r>
      <w:r w:rsidRPr="00692F00">
        <w:rPr>
          <w:rFonts w:eastAsia="EB Garamond"/>
        </w:rPr>
        <w:t xml:space="preserve">. Es hat 2022 Europa </w:t>
      </w:r>
      <w:r>
        <w:rPr>
          <w:rFonts w:eastAsia="EB Garamond"/>
        </w:rPr>
        <w:t xml:space="preserve">durchquert 2023 ganz Nordamerika, </w:t>
      </w:r>
      <w:r w:rsidRPr="00692F00">
        <w:rPr>
          <w:rFonts w:eastAsia="EB Garamond"/>
        </w:rPr>
        <w:t xml:space="preserve">von Halifax </w:t>
      </w:r>
      <w:r>
        <w:rPr>
          <w:rFonts w:eastAsia="EB Garamond"/>
        </w:rPr>
        <w:t xml:space="preserve">bis </w:t>
      </w:r>
      <w:r w:rsidRPr="00692F00">
        <w:rPr>
          <w:rFonts w:eastAsia="EB Garamond"/>
        </w:rPr>
        <w:t xml:space="preserve">nach Panama. 2024 geht’s durch Asien und 2025 nach Australien, Afrika und Südamerika. Bei jedem Zwischenhalt werden die lokale Bevölkerung, Schulen und politische Entscheidungsträger eingeladen. Das vierköpfige Team wechselt sich dabei immer wieder ab. </w:t>
      </w:r>
    </w:p>
    <w:p w14:paraId="5D77C9C0" w14:textId="77777777" w:rsidR="007944F4" w:rsidRDefault="007944F4" w:rsidP="007944F4">
      <w:pPr>
        <w:rPr>
          <w:rFonts w:eastAsia="EB Garamond"/>
        </w:rPr>
      </w:pPr>
    </w:p>
    <w:p w14:paraId="1264964F" w14:textId="77777777" w:rsidR="00027DE7" w:rsidRPr="00692F00" w:rsidRDefault="00027DE7" w:rsidP="007944F4">
      <w:pPr>
        <w:rPr>
          <w:rFonts w:eastAsia="EB Garamond"/>
        </w:rPr>
      </w:pPr>
    </w:p>
    <w:p w14:paraId="5783A45D" w14:textId="77777777" w:rsidR="007944F4" w:rsidRPr="00692F00" w:rsidRDefault="007944F4" w:rsidP="007944F4">
      <w:pPr>
        <w:rPr>
          <w:rFonts w:eastAsia="EB Garamond"/>
          <w:b/>
        </w:rPr>
      </w:pPr>
      <w:r w:rsidRPr="00692F00">
        <w:rPr>
          <w:rFonts w:eastAsia="EB Garamond"/>
          <w:b/>
        </w:rPr>
        <w:lastRenderedPageBreak/>
        <w:t>Der Solarpionier dahinter</w:t>
      </w:r>
    </w:p>
    <w:p w14:paraId="704566EA" w14:textId="5D030E4E" w:rsidR="007944F4" w:rsidRDefault="007944F4" w:rsidP="007944F4">
      <w:pPr>
        <w:rPr>
          <w:rFonts w:eastAsia="EB Garamond"/>
        </w:rPr>
      </w:pPr>
      <w:r>
        <w:rPr>
          <w:rFonts w:eastAsia="EB Garamond"/>
        </w:rPr>
        <w:t>Der Erfinder des «</w:t>
      </w:r>
      <w:proofErr w:type="spellStart"/>
      <w:r>
        <w:rPr>
          <w:rFonts w:eastAsia="EB Garamond"/>
        </w:rPr>
        <w:t>SolarButterfly</w:t>
      </w:r>
      <w:proofErr w:type="spellEnd"/>
      <w:r>
        <w:rPr>
          <w:rFonts w:eastAsia="EB Garamond"/>
        </w:rPr>
        <w:t xml:space="preserve">» ist der Luzerner Solarpionier </w:t>
      </w:r>
      <w:r w:rsidRPr="00692F00">
        <w:rPr>
          <w:rFonts w:eastAsia="EB Garamond"/>
        </w:rPr>
        <w:t>Louis Palmer</w:t>
      </w:r>
      <w:r>
        <w:rPr>
          <w:rFonts w:eastAsia="EB Garamond"/>
        </w:rPr>
        <w:t xml:space="preserve">, und er </w:t>
      </w:r>
      <w:r w:rsidRPr="00692F00">
        <w:rPr>
          <w:rFonts w:eastAsia="EB Garamond"/>
        </w:rPr>
        <w:t xml:space="preserve">ist kein </w:t>
      </w:r>
      <w:r>
        <w:rPr>
          <w:rFonts w:eastAsia="EB Garamond"/>
        </w:rPr>
        <w:t>U</w:t>
      </w:r>
      <w:r w:rsidRPr="00692F00">
        <w:rPr>
          <w:rFonts w:eastAsia="EB Garamond"/>
        </w:rPr>
        <w:t xml:space="preserve">nbekannter. Vor 15 Jahren fuhr </w:t>
      </w:r>
      <w:r>
        <w:rPr>
          <w:rFonts w:eastAsia="EB Garamond"/>
        </w:rPr>
        <w:t>er</w:t>
      </w:r>
      <w:r w:rsidRPr="00692F00">
        <w:rPr>
          <w:rFonts w:eastAsia="EB Garamond"/>
        </w:rPr>
        <w:t xml:space="preserve"> als erster Mensch mit einem solarbetriebenen Auto </w:t>
      </w:r>
      <w:r>
        <w:rPr>
          <w:rFonts w:eastAsia="EB Garamond"/>
        </w:rPr>
        <w:t xml:space="preserve">rund </w:t>
      </w:r>
      <w:r w:rsidRPr="00692F00">
        <w:rPr>
          <w:rFonts w:eastAsia="EB Garamond"/>
        </w:rPr>
        <w:t xml:space="preserve">um die Erde. </w:t>
      </w:r>
      <w:r>
        <w:rPr>
          <w:rFonts w:eastAsia="EB Garamond"/>
        </w:rPr>
        <w:t>Beim «</w:t>
      </w:r>
      <w:proofErr w:type="spellStart"/>
      <w:r>
        <w:rPr>
          <w:rFonts w:eastAsia="EB Garamond"/>
        </w:rPr>
        <w:t>SolarButterfly</w:t>
      </w:r>
      <w:proofErr w:type="spellEnd"/>
      <w:r>
        <w:rPr>
          <w:rFonts w:eastAsia="EB Garamond"/>
        </w:rPr>
        <w:t xml:space="preserve">» fungiert </w:t>
      </w:r>
      <w:r w:rsidRPr="00692F00">
        <w:rPr>
          <w:rFonts w:eastAsia="EB Garamond"/>
        </w:rPr>
        <w:t xml:space="preserve">Louis Palmer als Projektleiter: «Wenn die ganze Welt vom Klimawandel spricht, dann ist es Zeit, die Lösungen zu zeigen, die Arbeitsplätze </w:t>
      </w:r>
      <w:r>
        <w:rPr>
          <w:rFonts w:eastAsia="EB Garamond"/>
        </w:rPr>
        <w:t xml:space="preserve">zu </w:t>
      </w:r>
      <w:r w:rsidRPr="00692F00">
        <w:rPr>
          <w:rFonts w:eastAsia="EB Garamond"/>
        </w:rPr>
        <w:t>schaffen und die Zukunft unserer Kinder sichern können!»</w:t>
      </w:r>
    </w:p>
    <w:p w14:paraId="318A04C3" w14:textId="77777777" w:rsidR="007944F4" w:rsidRPr="00692F00" w:rsidRDefault="007944F4" w:rsidP="007944F4">
      <w:pPr>
        <w:rPr>
          <w:rFonts w:eastAsia="EB Garamond"/>
        </w:rPr>
      </w:pPr>
    </w:p>
    <w:p w14:paraId="16E57A18" w14:textId="77777777" w:rsidR="007944F4" w:rsidRPr="00692F00" w:rsidRDefault="007944F4" w:rsidP="007944F4">
      <w:pPr>
        <w:rPr>
          <w:rFonts w:eastAsia="EB Garamond"/>
          <w:lang w:val="de-CH"/>
        </w:rPr>
      </w:pPr>
      <w:r w:rsidRPr="00692F00">
        <w:rPr>
          <w:rFonts w:eastAsia="EB Garamond"/>
        </w:rPr>
        <w:t xml:space="preserve">Die Kosten für das Projekt werden gedeckt über Crowdfunding und Sponsoren, darunter </w:t>
      </w:r>
      <w:proofErr w:type="spellStart"/>
      <w:r>
        <w:rPr>
          <w:rFonts w:eastAsia="EB Garamond"/>
        </w:rPr>
        <w:t>m</w:t>
      </w:r>
      <w:r w:rsidRPr="00692F00">
        <w:rPr>
          <w:rFonts w:eastAsia="EB Garamond"/>
        </w:rPr>
        <w:t>axon</w:t>
      </w:r>
      <w:proofErr w:type="spellEnd"/>
      <w:r w:rsidRPr="00692F00">
        <w:rPr>
          <w:rFonts w:eastAsia="EB Garamond"/>
        </w:rPr>
        <w:t xml:space="preserve">, Brugg Group, myclimate, </w:t>
      </w:r>
      <w:proofErr w:type="spellStart"/>
      <w:r w:rsidRPr="00692F00">
        <w:rPr>
          <w:rFonts w:eastAsia="EB Garamond"/>
        </w:rPr>
        <w:t>3A</w:t>
      </w:r>
      <w:proofErr w:type="spellEnd"/>
      <w:r w:rsidRPr="00692F00">
        <w:rPr>
          <w:rFonts w:eastAsia="EB Garamond"/>
        </w:rPr>
        <w:t xml:space="preserve"> Composites Core Materials, </w:t>
      </w:r>
      <w:proofErr w:type="spellStart"/>
      <w:r w:rsidRPr="00692F00">
        <w:rPr>
          <w:rFonts w:eastAsia="EB Garamond"/>
        </w:rPr>
        <w:t>Geser</w:t>
      </w:r>
      <w:proofErr w:type="spellEnd"/>
      <w:r w:rsidRPr="00692F00">
        <w:rPr>
          <w:rFonts w:eastAsia="EB Garamond"/>
        </w:rPr>
        <w:t xml:space="preserve"> Fahrzeugbau, Komax, Kyburz, Hochschule Luzern </w:t>
      </w:r>
      <w:proofErr w:type="spellStart"/>
      <w:r w:rsidRPr="00692F00">
        <w:rPr>
          <w:rFonts w:eastAsia="EB Garamond"/>
        </w:rPr>
        <w:t>HSLU</w:t>
      </w:r>
      <w:proofErr w:type="spellEnd"/>
      <w:r w:rsidRPr="00692F00">
        <w:rPr>
          <w:rFonts w:eastAsia="EB Garamond"/>
        </w:rPr>
        <w:t xml:space="preserve">, </w:t>
      </w:r>
      <w:proofErr w:type="spellStart"/>
      <w:proofErr w:type="gramStart"/>
      <w:r w:rsidRPr="00692F00">
        <w:rPr>
          <w:rFonts w:eastAsia="EB Garamond"/>
        </w:rPr>
        <w:t>OPES</w:t>
      </w:r>
      <w:proofErr w:type="spellEnd"/>
      <w:r w:rsidRPr="00692F00">
        <w:rPr>
          <w:rFonts w:eastAsia="EB Garamond"/>
        </w:rPr>
        <w:t xml:space="preserve"> Solutions</w:t>
      </w:r>
      <w:proofErr w:type="gramEnd"/>
      <w:r w:rsidRPr="00692F00">
        <w:rPr>
          <w:rFonts w:eastAsia="EB Garamond"/>
        </w:rPr>
        <w:t xml:space="preserve">, </w:t>
      </w:r>
      <w:r w:rsidRPr="00692F00">
        <w:rPr>
          <w:rFonts w:eastAsia="EB Garamond"/>
          <w:lang w:val="de-CH"/>
        </w:rPr>
        <w:t xml:space="preserve">Schindler, </w:t>
      </w:r>
      <w:proofErr w:type="spellStart"/>
      <w:r w:rsidRPr="00692F00">
        <w:rPr>
          <w:rFonts w:eastAsia="EB Garamond"/>
          <w:lang w:val="de-CH"/>
        </w:rPr>
        <w:t>3A</w:t>
      </w:r>
      <w:proofErr w:type="spellEnd"/>
      <w:r w:rsidRPr="00692F00">
        <w:rPr>
          <w:rFonts w:eastAsia="EB Garamond"/>
          <w:lang w:val="de-CH"/>
        </w:rPr>
        <w:t xml:space="preserve"> Composites Mobility, Lucerne Business Development, Rinderknecht Küchenbau, </w:t>
      </w:r>
      <w:proofErr w:type="spellStart"/>
      <w:r w:rsidRPr="00692F00">
        <w:rPr>
          <w:rFonts w:eastAsia="EB Garamond"/>
          <w:lang w:val="de-CH"/>
        </w:rPr>
        <w:t>Ocean</w:t>
      </w:r>
      <w:r>
        <w:rPr>
          <w:rFonts w:eastAsia="EB Garamond"/>
          <w:lang w:val="de-CH"/>
        </w:rPr>
        <w:t>S</w:t>
      </w:r>
      <w:r w:rsidRPr="00692F00">
        <w:rPr>
          <w:rFonts w:eastAsia="EB Garamond"/>
          <w:lang w:val="de-CH"/>
        </w:rPr>
        <w:t>afe</w:t>
      </w:r>
      <w:proofErr w:type="spellEnd"/>
      <w:r w:rsidRPr="00692F00">
        <w:rPr>
          <w:rFonts w:eastAsia="EB Garamond"/>
          <w:lang w:val="de-CH"/>
        </w:rPr>
        <w:t xml:space="preserve">, </w:t>
      </w:r>
      <w:proofErr w:type="spellStart"/>
      <w:r w:rsidRPr="00692F00">
        <w:rPr>
          <w:rFonts w:eastAsia="EB Garamond"/>
          <w:lang w:val="de-CH"/>
        </w:rPr>
        <w:t>Jim&amp;Jim</w:t>
      </w:r>
      <w:proofErr w:type="spellEnd"/>
      <w:r w:rsidRPr="00692F00">
        <w:rPr>
          <w:rFonts w:eastAsia="EB Garamond"/>
          <w:lang w:val="de-CH"/>
        </w:rPr>
        <w:t xml:space="preserve"> und Studer Innotec.</w:t>
      </w:r>
    </w:p>
    <w:p w14:paraId="7C89A89B" w14:textId="77777777" w:rsidR="007944F4" w:rsidRPr="00692F00" w:rsidRDefault="007944F4" w:rsidP="007944F4">
      <w:pPr>
        <w:rPr>
          <w:rFonts w:eastAsia="EB Garamond"/>
          <w:lang w:val="de-CH"/>
        </w:rPr>
      </w:pPr>
    </w:p>
    <w:p w14:paraId="481643DC" w14:textId="77777777" w:rsidR="007944F4" w:rsidRDefault="007944F4" w:rsidP="007944F4">
      <w:pPr>
        <w:rPr>
          <w:rFonts w:eastAsia="EB Garamond"/>
        </w:rPr>
      </w:pPr>
      <w:r w:rsidRPr="0096790B">
        <w:rPr>
          <w:rFonts w:eastAsia="EB Garamond"/>
          <w:b/>
        </w:rPr>
        <w:t>Für Interviews oder Fragen</w:t>
      </w:r>
      <w:r w:rsidRPr="00692F00">
        <w:rPr>
          <w:rFonts w:eastAsia="EB Garamond"/>
        </w:rPr>
        <w:t xml:space="preserve"> </w:t>
      </w:r>
    </w:p>
    <w:p w14:paraId="19362B03" w14:textId="77777777" w:rsidR="007944F4" w:rsidRPr="00692F00" w:rsidRDefault="007944F4" w:rsidP="007944F4">
      <w:pPr>
        <w:rPr>
          <w:rFonts w:eastAsia="EB Garamond"/>
        </w:rPr>
      </w:pPr>
      <w:r>
        <w:rPr>
          <w:rFonts w:eastAsia="EB Garamond"/>
        </w:rPr>
        <w:t xml:space="preserve">Bitte </w:t>
      </w:r>
      <w:r w:rsidRPr="00692F00">
        <w:rPr>
          <w:rFonts w:eastAsia="EB Garamond"/>
        </w:rPr>
        <w:t xml:space="preserve">wenden Sie sich direkt an Louis Palmer: </w:t>
      </w:r>
      <w:hyperlink r:id="rId11">
        <w:proofErr w:type="spellStart"/>
        <w:r w:rsidRPr="00692F00">
          <w:rPr>
            <w:rFonts w:eastAsia="EB Garamond"/>
            <w:color w:val="1155CC"/>
            <w:u w:val="single"/>
          </w:rPr>
          <w:t>media@solarbutterfly.org</w:t>
        </w:r>
        <w:proofErr w:type="spellEnd"/>
      </w:hyperlink>
      <w:r w:rsidRPr="00692F00">
        <w:rPr>
          <w:rFonts w:eastAsia="EB Garamond"/>
        </w:rPr>
        <w:t xml:space="preserve"> /</w:t>
      </w:r>
      <w:r>
        <w:rPr>
          <w:rFonts w:eastAsia="EB Garamond"/>
        </w:rPr>
        <w:t xml:space="preserve"> </w:t>
      </w:r>
      <w:r w:rsidRPr="00692F00">
        <w:rPr>
          <w:rFonts w:eastAsia="EB Garamond"/>
        </w:rPr>
        <w:t>+41 78 956 40 08.</w:t>
      </w:r>
      <w:r>
        <w:rPr>
          <w:rFonts w:eastAsia="EB Garamond"/>
        </w:rPr>
        <w:br/>
      </w:r>
      <w:r w:rsidRPr="00692F00">
        <w:rPr>
          <w:rFonts w:eastAsia="EB Garamond"/>
        </w:rPr>
        <w:t>Fotos:</w:t>
      </w:r>
      <w:hyperlink r:id="rId12">
        <w:r w:rsidRPr="00692F00">
          <w:rPr>
            <w:rFonts w:eastAsia="EB Garamond"/>
            <w:color w:val="1155CC"/>
            <w:u w:val="single"/>
          </w:rPr>
          <w:t xml:space="preserve"> http://</w:t>
        </w:r>
        <w:proofErr w:type="spellStart"/>
        <w:r w:rsidRPr="00692F00">
          <w:rPr>
            <w:rFonts w:eastAsia="EB Garamond"/>
            <w:color w:val="1155CC"/>
            <w:u w:val="single"/>
          </w:rPr>
          <w:t>solarbutterfly.org</w:t>
        </w:r>
        <w:proofErr w:type="spellEnd"/>
        <w:r w:rsidRPr="00692F00">
          <w:rPr>
            <w:rFonts w:eastAsia="EB Garamond"/>
            <w:color w:val="1155CC"/>
            <w:u w:val="single"/>
          </w:rPr>
          <w:t>/</w:t>
        </w:r>
        <w:proofErr w:type="spellStart"/>
        <w:r w:rsidRPr="00692F00">
          <w:rPr>
            <w:rFonts w:eastAsia="EB Garamond"/>
            <w:color w:val="1155CC"/>
            <w:u w:val="single"/>
          </w:rPr>
          <w:t>media</w:t>
        </w:r>
        <w:proofErr w:type="spellEnd"/>
        <w:r w:rsidRPr="00692F00">
          <w:rPr>
            <w:rFonts w:eastAsia="EB Garamond"/>
            <w:color w:val="1155CC"/>
            <w:u w:val="single"/>
          </w:rPr>
          <w:t>/</w:t>
        </w:r>
      </w:hyperlink>
    </w:p>
    <w:p w14:paraId="3E0CC916" w14:textId="77777777" w:rsidR="00E81A79" w:rsidRDefault="00E81A79" w:rsidP="006F5B41"/>
    <w:p w14:paraId="73D29BEC" w14:textId="77777777" w:rsidR="00622E24" w:rsidRPr="00721800" w:rsidRDefault="00622E24" w:rsidP="00622E24">
      <w:pPr>
        <w:rPr>
          <w:rFonts w:eastAsia="EB Garamond"/>
          <w:b/>
        </w:rPr>
      </w:pPr>
      <w:r w:rsidRPr="00721800">
        <w:rPr>
          <w:rFonts w:eastAsia="EB Garamond"/>
          <w:b/>
        </w:rPr>
        <w:t xml:space="preserve">Besuch des </w:t>
      </w:r>
      <w:proofErr w:type="spellStart"/>
      <w:r w:rsidRPr="00721800">
        <w:rPr>
          <w:rFonts w:eastAsia="EB Garamond"/>
          <w:b/>
        </w:rPr>
        <w:t>SolarButterfly</w:t>
      </w:r>
      <w:proofErr w:type="spellEnd"/>
      <w:r w:rsidRPr="00721800">
        <w:rPr>
          <w:rFonts w:eastAsia="EB Garamond"/>
          <w:b/>
        </w:rPr>
        <w:t xml:space="preserve"> in</w:t>
      </w:r>
      <w:r>
        <w:rPr>
          <w:rFonts w:eastAsia="EB Garamond"/>
          <w:b/>
        </w:rPr>
        <w:t xml:space="preserve"> Grenchen</w:t>
      </w:r>
      <w:r w:rsidRPr="00721800">
        <w:rPr>
          <w:rFonts w:eastAsia="EB Garamond"/>
          <w:b/>
        </w:rPr>
        <w:t xml:space="preserve">       </w:t>
      </w:r>
      <w:r w:rsidRPr="00721800">
        <w:rPr>
          <w:rFonts w:eastAsia="EB Garamond"/>
          <w:b/>
        </w:rPr>
        <w:br/>
        <w:t>Uhrzeit:</w:t>
      </w:r>
      <w:r>
        <w:rPr>
          <w:rFonts w:eastAsia="EB Garamond"/>
          <w:b/>
        </w:rPr>
        <w:t xml:space="preserve"> 08.00 – 11.00 Uhr / </w:t>
      </w:r>
      <w:proofErr w:type="spellStart"/>
      <w:r>
        <w:rPr>
          <w:rFonts w:eastAsia="EB Garamond"/>
          <w:b/>
        </w:rPr>
        <w:t>Bachstrasse</w:t>
      </w:r>
      <w:proofErr w:type="spellEnd"/>
      <w:r>
        <w:rPr>
          <w:rFonts w:eastAsia="EB Garamond"/>
          <w:b/>
        </w:rPr>
        <w:t xml:space="preserve"> (östlich Coop)</w:t>
      </w:r>
    </w:p>
    <w:p w14:paraId="119A4D3D" w14:textId="7CBE16DE" w:rsidR="00622E24" w:rsidRPr="00B82B12" w:rsidRDefault="00622E24" w:rsidP="006F5B41"/>
    <w:sectPr w:rsidR="00622E24" w:rsidRPr="00B82B12" w:rsidSect="00FF0A8E">
      <w:footerReference w:type="default" r:id="rId13"/>
      <w:headerReference w:type="first" r:id="rId14"/>
      <w:footerReference w:type="first" r:id="rId15"/>
      <w:pgSz w:w="11906" w:h="16838"/>
      <w:pgMar w:top="2835" w:right="707" w:bottom="1134" w:left="1418" w:header="788"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50A8AB" w14:textId="77777777" w:rsidR="00FF0A8E" w:rsidRDefault="00FF0A8E" w:rsidP="00F91D37">
      <w:pPr>
        <w:spacing w:line="240" w:lineRule="auto"/>
      </w:pPr>
      <w:r>
        <w:separator/>
      </w:r>
    </w:p>
  </w:endnote>
  <w:endnote w:type="continuationSeparator" w:id="0">
    <w:p w14:paraId="1F0D7116" w14:textId="77777777" w:rsidR="00FF0A8E" w:rsidRDefault="00FF0A8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TCommonsPro-Md">
    <w:altName w:val="Calibri"/>
    <w:panose1 w:val="00000000000000000000"/>
    <w:charset w:val="4D"/>
    <w:family w:val="auto"/>
    <w:notTrueType/>
    <w:pitch w:val="default"/>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4ECD8B" w14:textId="77777777" w:rsidR="005B064F" w:rsidRPr="00A87C35" w:rsidRDefault="005B064F" w:rsidP="00AC1B9C">
    <w:pPr>
      <w:pStyle w:val="AdresszeileFett"/>
    </w:pPr>
    <w:r w:rsidRPr="00A87C35">
      <w:rPr>
        <w:noProof/>
      </w:rPr>
      <mc:AlternateContent>
        <mc:Choice Requires="wps">
          <w:drawing>
            <wp:anchor distT="0" distB="0" distL="114300" distR="114300" simplePos="0" relativeHeight="251721727" behindDoc="0" locked="1" layoutInCell="1" allowOverlap="1" wp14:anchorId="2BF71E60" wp14:editId="42550558">
              <wp:simplePos x="0" y="0"/>
              <wp:positionH relativeFrom="page">
                <wp:align>right</wp:align>
              </wp:positionH>
              <wp:positionV relativeFrom="page">
                <wp:align>bottom</wp:align>
              </wp:positionV>
              <wp:extent cx="630000" cy="482400"/>
              <wp:effectExtent l="0" t="0" r="0" b="0"/>
              <wp:wrapSquare wrapText="bothSides"/>
              <wp:docPr id="1845866395" name="Textfeld 10"/>
              <wp:cNvGraphicFramePr/>
              <a:graphic xmlns:a="http://schemas.openxmlformats.org/drawingml/2006/main">
                <a:graphicData uri="http://schemas.microsoft.com/office/word/2010/wordprocessingShape">
                  <wps:wsp>
                    <wps:cNvSpPr txBox="1"/>
                    <wps:spPr>
                      <a:xfrm>
                        <a:off x="0" y="0"/>
                        <a:ext cx="630000" cy="48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70918" w14:textId="77777777" w:rsidR="005B064F" w:rsidRPr="0009628D" w:rsidRDefault="005B064F" w:rsidP="002F199E">
                          <w:pPr>
                            <w:pStyle w:val="Seitenzahlen"/>
                            <w:jc w:val="left"/>
                            <w:rPr>
                              <w:sz w:val="15"/>
                              <w:szCs w:val="15"/>
                            </w:rPr>
                          </w:pPr>
                          <w:r w:rsidRPr="0009628D">
                            <w:rPr>
                              <w:sz w:val="15"/>
                              <w:szCs w:val="15"/>
                            </w:rPr>
                            <w:fldChar w:fldCharType="begin"/>
                          </w:r>
                          <w:r w:rsidRPr="0009628D">
                            <w:rPr>
                              <w:sz w:val="15"/>
                              <w:szCs w:val="15"/>
                            </w:rPr>
                            <w:instrText>PAGE   \* MERGEFORMAT</w:instrText>
                          </w:r>
                          <w:r w:rsidRPr="0009628D">
                            <w:rPr>
                              <w:sz w:val="15"/>
                              <w:szCs w:val="15"/>
                            </w:rPr>
                            <w:fldChar w:fldCharType="separate"/>
                          </w:r>
                          <w:r w:rsidRPr="0009628D">
                            <w:rPr>
                              <w:noProof/>
                              <w:sz w:val="15"/>
                              <w:szCs w:val="15"/>
                              <w:lang w:val="de-DE"/>
                            </w:rPr>
                            <w:t>5</w:t>
                          </w:r>
                          <w:r w:rsidRPr="0009628D">
                            <w:rPr>
                              <w:sz w:val="15"/>
                              <w:szCs w:val="15"/>
                            </w:rPr>
                            <w:fldChar w:fldCharType="end"/>
                          </w:r>
                        </w:p>
                      </w:txbxContent>
                    </wps:txbx>
                    <wps:bodyPr rot="0" spcFirstLastPara="0" vertOverflow="overflow" horzOverflow="overflow" vert="horz" wrap="square" lIns="144000" tIns="0" rIns="0" bIns="25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71E60" id="_x0000_t202" coordsize="21600,21600" o:spt="202" path="m,l,21600r21600,l21600,xe">
              <v:stroke joinstyle="miter"/>
              <v:path gradientshapeok="t" o:connecttype="rect"/>
            </v:shapetype>
            <v:shape id="Textfeld 10" o:spid="_x0000_s1026" type="#_x0000_t202" style="position:absolute;margin-left:-1.6pt;margin-top:0;width:49.6pt;height:38pt;z-index:25172172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" filled="f" stroked="f" strokeweight=".5pt">
              <v:textbox inset="4mm,0,0,7mm">
                <w:txbxContent>
                  <w:p w14:paraId="7E770918" w14:textId="77777777" w:rsidR="005B064F" w:rsidRPr="0009628D" w:rsidRDefault="005B064F" w:rsidP="002F199E">
                    <w:pPr>
                      <w:pStyle w:val="Seitenzahlen"/>
                      <w:jc w:val="left"/>
                      <w:rPr>
                        <w:sz w:val="15"/>
                        <w:szCs w:val="15"/>
                      </w:rPr>
                    </w:pPr>
                    <w:r w:rsidRPr="0009628D">
                      <w:rPr>
                        <w:sz w:val="15"/>
                        <w:szCs w:val="15"/>
                      </w:rPr>
                      <w:fldChar w:fldCharType="begin"/>
                    </w:r>
                    <w:r w:rsidRPr="0009628D">
                      <w:rPr>
                        <w:sz w:val="15"/>
                        <w:szCs w:val="15"/>
                      </w:rPr>
                      <w:instrText>PAGE   \* MERGEFORMAT</w:instrText>
                    </w:r>
                    <w:r w:rsidRPr="0009628D">
                      <w:rPr>
                        <w:sz w:val="15"/>
                        <w:szCs w:val="15"/>
                      </w:rPr>
                      <w:fldChar w:fldCharType="separate"/>
                    </w:r>
                    <w:r w:rsidRPr="0009628D">
                      <w:rPr>
                        <w:noProof/>
                        <w:sz w:val="15"/>
                        <w:szCs w:val="15"/>
                        <w:lang w:val="de-DE"/>
                      </w:rPr>
                      <w:t>5</w:t>
                    </w:r>
                    <w:r w:rsidRPr="0009628D">
                      <w:rPr>
                        <w:sz w:val="15"/>
                        <w:szCs w:val="15"/>
                      </w:rPr>
                      <w:fldChar w:fldCharType="end"/>
                    </w:r>
                  </w:p>
                </w:txbxContent>
              </v:textbox>
              <w10:wrap type="square" anchorx="page" anchory="page"/>
              <w10:anchorlock/>
            </v:shape>
          </w:pict>
        </mc:Fallback>
      </mc:AlternateContent>
    </w:r>
    <w:r w:rsidRPr="00A87C35">
      <w:t xml:space="preserve">Stadt </w:t>
    </w:r>
    <w:proofErr w:type="gramStart"/>
    <w:r w:rsidRPr="00A87C35">
      <w:t>Grenchen  </w:t>
    </w:r>
    <w:r w:rsidRPr="00A87C35">
      <w:rPr>
        <w:color w:val="CD1719" w:themeColor="accent1"/>
      </w:rPr>
      <w:t>|</w:t>
    </w:r>
    <w:proofErr w:type="gramEnd"/>
    <w:r w:rsidRPr="00A87C35">
      <w:t>  Stadtkanzlei</w:t>
    </w:r>
  </w:p>
  <w:p w14:paraId="513002B2" w14:textId="77777777" w:rsidR="00D12935" w:rsidRPr="00D12935" w:rsidRDefault="005B064F" w:rsidP="00AC1B9C">
    <w:pPr>
      <w:pStyle w:val="Adresszeile"/>
    </w:pPr>
    <w:r w:rsidRPr="00A87C35">
      <w:rPr>
        <w:rFonts w:cstheme="minorHAnsi"/>
      </w:rPr>
      <w:t xml:space="preserve">Bahnhofstrasse </w:t>
    </w:r>
    <w:proofErr w:type="gramStart"/>
    <w:r w:rsidRPr="00A87C35">
      <w:rPr>
        <w:rFonts w:cstheme="minorHAnsi"/>
      </w:rPr>
      <w:t>23  </w:t>
    </w:r>
    <w:r w:rsidRPr="00A87C35">
      <w:rPr>
        <w:rFonts w:cstheme="minorHAnsi"/>
        <w:color w:val="CD1719" w:themeColor="accent1"/>
      </w:rPr>
      <w:t>|</w:t>
    </w:r>
    <w:proofErr w:type="gramEnd"/>
    <w:r w:rsidRPr="00A87C35">
      <w:rPr>
        <w:rFonts w:cstheme="minorHAnsi"/>
      </w:rPr>
      <w:t>  Postfach 960  </w:t>
    </w:r>
    <w:r w:rsidRPr="00A87C35">
      <w:rPr>
        <w:rFonts w:cstheme="minorHAnsi"/>
        <w:color w:val="CD1719" w:themeColor="accent1"/>
      </w:rPr>
      <w:t>|</w:t>
    </w:r>
    <w:r w:rsidRPr="00A87C35">
      <w:rPr>
        <w:rFonts w:cstheme="minorHAnsi"/>
      </w:rPr>
      <w:t>  2540 Grenchen  </w:t>
    </w:r>
    <w:r w:rsidRPr="00A87C35">
      <w:rPr>
        <w:rFonts w:cstheme="minorHAnsi"/>
        <w:color w:val="CD1719" w:themeColor="accent1"/>
      </w:rPr>
      <w:t>|</w:t>
    </w:r>
    <w:r w:rsidRPr="00A87C35">
      <w:rPr>
        <w:rFonts w:cstheme="minorHAnsi"/>
      </w:rPr>
      <w:t>  032 655 66 66  </w:t>
    </w:r>
    <w:r w:rsidRPr="00A87C35">
      <w:rPr>
        <w:rFonts w:cstheme="minorHAnsi"/>
        <w:color w:val="CD1719" w:themeColor="accent1"/>
      </w:rPr>
      <w:t>|</w:t>
    </w:r>
    <w:r w:rsidRPr="00A87C35">
      <w:rPr>
        <w:rFonts w:cstheme="minorHAnsi"/>
      </w:rPr>
      <w:t>  </w:t>
    </w:r>
    <w:proofErr w:type="spellStart"/>
    <w:r w:rsidRPr="00A87C35">
      <w:rPr>
        <w:rFonts w:cstheme="minorHAnsi"/>
      </w:rPr>
      <w:t>stadtkanzlei@grenchen.ch</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FCA278" w14:textId="77777777" w:rsidR="005B064F" w:rsidRPr="00A87C35" w:rsidRDefault="005B064F" w:rsidP="00AC1B9C">
    <w:pPr>
      <w:pStyle w:val="AdresszeileFett"/>
    </w:pPr>
    <w:r w:rsidRPr="00A87C35">
      <w:t xml:space="preserve">Stadt </w:t>
    </w:r>
    <w:proofErr w:type="gramStart"/>
    <w:r w:rsidRPr="00A87C35">
      <w:t>Grenchen  </w:t>
    </w:r>
    <w:r w:rsidRPr="00A87C35">
      <w:rPr>
        <w:color w:val="CD1719" w:themeColor="accent1"/>
      </w:rPr>
      <w:t>|</w:t>
    </w:r>
    <w:proofErr w:type="gramEnd"/>
    <w:r w:rsidRPr="00A87C35">
      <w:t>  Stadtkanzlei</w:t>
    </w:r>
  </w:p>
  <w:p w14:paraId="2AF1BA60" w14:textId="77777777" w:rsidR="008A551E" w:rsidRPr="0019047B" w:rsidRDefault="005B064F" w:rsidP="0019047B">
    <w:pPr>
      <w:pStyle w:val="Adresszeile"/>
      <w:ind w:left="709" w:hanging="709"/>
      <w:rPr>
        <w:rFonts w:cstheme="minorHAnsi"/>
      </w:rPr>
    </w:pPr>
    <w:r w:rsidRPr="00A87C35">
      <w:rPr>
        <w:rFonts w:cstheme="minorHAnsi"/>
      </w:rPr>
      <w:t xml:space="preserve">Bahnhofstrasse </w:t>
    </w:r>
    <w:proofErr w:type="gramStart"/>
    <w:r w:rsidRPr="00A87C35">
      <w:rPr>
        <w:rFonts w:cstheme="minorHAnsi"/>
      </w:rPr>
      <w:t>23  </w:t>
    </w:r>
    <w:r w:rsidRPr="00A87C35">
      <w:rPr>
        <w:rFonts w:cstheme="minorHAnsi"/>
        <w:color w:val="CD1719" w:themeColor="accent1"/>
      </w:rPr>
      <w:t>|</w:t>
    </w:r>
    <w:proofErr w:type="gramEnd"/>
    <w:r w:rsidRPr="00A87C35">
      <w:rPr>
        <w:rFonts w:cstheme="minorHAnsi"/>
      </w:rPr>
      <w:t>  Postfach 960  </w:t>
    </w:r>
    <w:r w:rsidRPr="00A87C35">
      <w:rPr>
        <w:rFonts w:cstheme="minorHAnsi"/>
        <w:color w:val="CD1719" w:themeColor="accent1"/>
      </w:rPr>
      <w:t>|</w:t>
    </w:r>
    <w:r w:rsidRPr="00A87C35">
      <w:rPr>
        <w:rFonts w:cstheme="minorHAnsi"/>
      </w:rPr>
      <w:t>  2540 Grenchen  </w:t>
    </w:r>
    <w:r w:rsidRPr="00A87C35">
      <w:rPr>
        <w:rFonts w:cstheme="minorHAnsi"/>
        <w:color w:val="CD1719" w:themeColor="accent1"/>
      </w:rPr>
      <w:t>|</w:t>
    </w:r>
    <w:r w:rsidRPr="00A87C35">
      <w:rPr>
        <w:rFonts w:cstheme="minorHAnsi"/>
      </w:rPr>
      <w:t>  032 655 66 66  </w:t>
    </w:r>
    <w:r w:rsidRPr="00A87C35">
      <w:rPr>
        <w:rFonts w:cstheme="minorHAnsi"/>
        <w:color w:val="CD1719" w:themeColor="accent1"/>
      </w:rPr>
      <w:t>|</w:t>
    </w:r>
    <w:r w:rsidRPr="00A87C35">
      <w:rPr>
        <w:rFonts w:cstheme="minorHAnsi"/>
      </w:rPr>
      <w:t>  </w:t>
    </w:r>
    <w:proofErr w:type="spellStart"/>
    <w:r w:rsidRPr="00A87C35">
      <w:rPr>
        <w:rFonts w:cstheme="minorHAnsi"/>
      </w:rPr>
      <w:t>stadtkanzlei@grenchen.ch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F6A29F" w14:textId="77777777" w:rsidR="00FF0A8E" w:rsidRDefault="00FF0A8E" w:rsidP="00F91D37">
      <w:pPr>
        <w:spacing w:line="240" w:lineRule="auto"/>
      </w:pPr>
      <w:r>
        <w:separator/>
      </w:r>
    </w:p>
  </w:footnote>
  <w:footnote w:type="continuationSeparator" w:id="0">
    <w:p w14:paraId="19026087" w14:textId="77777777" w:rsidR="00FF0A8E" w:rsidRDefault="00FF0A8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7A8DE" w14:textId="63E24597" w:rsidR="00235829" w:rsidRPr="00B05E16" w:rsidRDefault="00027DE7" w:rsidP="006666AB">
    <w:pPr>
      <w:pStyle w:val="Kopfzeile"/>
      <w:ind w:left="2835"/>
    </w:pPr>
    <w:r>
      <w:rPr>
        <w:noProof/>
      </w:rPr>
      <w:drawing>
        <wp:anchor distT="0" distB="0" distL="114300" distR="114300" simplePos="0" relativeHeight="251722751" behindDoc="0" locked="0" layoutInCell="1" allowOverlap="1" wp14:anchorId="7A94974E" wp14:editId="57311508">
          <wp:simplePos x="0" y="0"/>
          <wp:positionH relativeFrom="column">
            <wp:posOffset>4062095</wp:posOffset>
          </wp:positionH>
          <wp:positionV relativeFrom="page">
            <wp:posOffset>47625</wp:posOffset>
          </wp:positionV>
          <wp:extent cx="2343150" cy="1007110"/>
          <wp:effectExtent l="0" t="0" r="0" b="2540"/>
          <wp:wrapNone/>
          <wp:docPr id="1832051327"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698160" name="Grafik 1" descr="Ein Bild, das Text, Schrif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43150" cy="1007110"/>
                  </a:xfrm>
                  <a:prstGeom prst="rect">
                    <a:avLst/>
                  </a:prstGeom>
                </pic:spPr>
              </pic:pic>
            </a:graphicData>
          </a:graphic>
        </wp:anchor>
      </w:drawing>
    </w:r>
    <w:r w:rsidR="005735F3">
      <w:rPr>
        <w:noProof/>
      </w:rPr>
      <mc:AlternateContent>
        <mc:Choice Requires="wpg">
          <w:drawing>
            <wp:anchor distT="0" distB="0" distL="114300" distR="114300" simplePos="0" relativeHeight="251718655" behindDoc="0" locked="1" layoutInCell="1" allowOverlap="1" wp14:anchorId="52BACAD9" wp14:editId="6304C46A">
              <wp:simplePos x="0" y="0"/>
              <wp:positionH relativeFrom="page">
                <wp:align>right</wp:align>
              </wp:positionH>
              <wp:positionV relativeFrom="page">
                <wp:align>bottom</wp:align>
              </wp:positionV>
              <wp:extent cx="3092400" cy="4737600"/>
              <wp:effectExtent l="0" t="0" r="0" b="0"/>
              <wp:wrapNone/>
              <wp:docPr id="742906318" name="Gruppieren 4"/>
              <wp:cNvGraphicFramePr/>
              <a:graphic xmlns:a="http://schemas.openxmlformats.org/drawingml/2006/main">
                <a:graphicData uri="http://schemas.microsoft.com/office/word/2010/wordprocessingGroup">
                  <wpg:wgp>
                    <wpg:cNvGrpSpPr/>
                    <wpg:grpSpPr>
                      <a:xfrm>
                        <a:off x="0" y="0"/>
                        <a:ext cx="3092400" cy="4737600"/>
                        <a:chOff x="0" y="0"/>
                        <a:chExt cx="3092106" cy="4737567"/>
                      </a:xfrm>
                    </wpg:grpSpPr>
                    <pic:pic xmlns:pic="http://schemas.openxmlformats.org/drawingml/2006/picture">
                      <pic:nvPicPr>
                        <pic:cNvPr id="780192548" name="Grafik 3">
                          <a:extLst>
                            <a:ext uri="{C183D7F6-B498-43B3-948B-1728B52AA6E4}">
                              <adec:decorative xmlns:adec="http://schemas.microsoft.com/office/drawing/2017/decorative" val="1"/>
                            </a:ext>
                          </a:extLst>
                        </pic:cNvPr>
                        <pic:cNvPicPr>
                          <a:picLocks noChangeAspect="1"/>
                        </pic:cNvPicPr>
                      </pic:nvPicPr>
                      <pic:blipFill rotWithShape="1">
                        <a:blip r:embed="rId2">
                          <a:extLst>
                            <a:ext uri="{28A0092B-C50C-407E-A947-70E740481C1C}">
                              <a14:useLocalDpi xmlns:a14="http://schemas.microsoft.com/office/drawing/2010/main" val="0"/>
                            </a:ext>
                          </a:extLst>
                        </a:blip>
                        <a:srcRect t="-841" b="-458"/>
                        <a:stretch/>
                      </pic:blipFill>
                      <pic:spPr bwMode="auto">
                        <a:xfrm>
                          <a:off x="0" y="0"/>
                          <a:ext cx="2814320" cy="4460240"/>
                        </a:xfrm>
                        <a:prstGeom prst="rect">
                          <a:avLst/>
                        </a:prstGeom>
                        <a:ln>
                          <a:noFill/>
                        </a:ln>
                        <a:extLst>
                          <a:ext uri="{53640926-AAD7-44D8-BBD7-CCE9431645EC}">
                            <a14:shadowObscured xmlns:a14="http://schemas.microsoft.com/office/drawing/2010/main"/>
                          </a:ext>
                        </a:extLst>
                      </pic:spPr>
                    </pic:pic>
                    <wps:wsp>
                      <wps:cNvPr id="20876467" name="Rechteck 1"/>
                      <wps:cNvSpPr/>
                      <wps:spPr>
                        <a:xfrm>
                          <a:off x="360420" y="4588686"/>
                          <a:ext cx="2731686" cy="14888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FA7CA4" id="Gruppieren 4" o:spid="_x0000_s1026" style="position:absolute;margin-left:192.3pt;margin-top:0;width:243.5pt;height:373.05pt;z-index:251718655;mso-position-horizontal:right;mso-position-horizontal-relative:page;mso-position-vertical:bottom;mso-position-vertical-relative:page;mso-width-relative:margin;mso-height-relative:margin" coordsize="30921,4737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quot;&quot;" style="position:absolute;width:28143;height:44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">
                <v:imagedata r:id="rId3" o:title="" croptop="-551f" cropbottom="-300f"/>
              </v:shape>
              <v:rect id="Rechteck 1" o:spid="_x0000_s1028" style="position:absolute;left:3604;top:45886;width:27317;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" filled="f" stroked="f" strokeweight="2pt"/>
              <w10:wrap anchorx="page" anchory="page"/>
              <w10:anchorlock/>
            </v:group>
          </w:pict>
        </mc:Fallback>
      </mc:AlternateContent>
    </w:r>
    <w:r w:rsidR="005735F3">
      <w:rPr>
        <w:noProof/>
      </w:rPr>
      <mc:AlternateContent>
        <mc:Choice Requires="wpg">
          <w:drawing>
            <wp:anchor distT="0" distB="0" distL="114300" distR="114300" simplePos="0" relativeHeight="251719679" behindDoc="0" locked="1" layoutInCell="1" allowOverlap="1" wp14:anchorId="48F011B1" wp14:editId="3CE37E74">
              <wp:simplePos x="0" y="0"/>
              <wp:positionH relativeFrom="column">
                <wp:align>left</wp:align>
              </wp:positionH>
              <wp:positionV relativeFrom="page">
                <wp:align>top</wp:align>
              </wp:positionV>
              <wp:extent cx="1544320" cy="852170"/>
              <wp:effectExtent l="0" t="0" r="0" b="5080"/>
              <wp:wrapNone/>
              <wp:docPr id="709685031" name="Gruppiere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44320" cy="852231"/>
                        <a:chOff x="-6173" y="0"/>
                        <a:chExt cx="1543780" cy="876671"/>
                      </a:xfrm>
                    </wpg:grpSpPr>
                    <pic:pic xmlns:pic="http://schemas.openxmlformats.org/drawingml/2006/picture">
                      <pic:nvPicPr>
                        <pic:cNvPr id="765612671" name="Grafik 765612671"/>
                        <pic:cNvPicPr>
                          <a:picLocks noChangeAspect="1"/>
                        </pic:cNvPicPr>
                      </pic:nvPicPr>
                      <pic:blipFill>
                        <a:blip r:embed="rId4">
                          <a:extLst>
                            <a:ext uri="{28A0092B-C50C-407E-A947-70E740481C1C}">
                              <a14:useLocalDpi xmlns:a14="http://schemas.microsoft.com/office/drawing/2010/main" val="0"/>
                            </a:ext>
                          </a:extLst>
                        </a:blip>
                        <a:srcRect/>
                        <a:stretch/>
                      </pic:blipFill>
                      <pic:spPr>
                        <a:xfrm>
                          <a:off x="-6173" y="448991"/>
                          <a:ext cx="1543780" cy="427680"/>
                        </a:xfrm>
                        <a:prstGeom prst="rect">
                          <a:avLst/>
                        </a:prstGeom>
                      </pic:spPr>
                    </pic:pic>
                    <wps:wsp>
                      <wps:cNvPr id="296220008" name="Rechteck 296220008"/>
                      <wps:cNvSpPr/>
                      <wps:spPr>
                        <a:xfrm>
                          <a:off x="8238"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AA575E" id="Gruppieren 1" o:spid="_x0000_s1026" alt="&quot;&quot;" style="position:absolute;margin-left:0;margin-top:0;width:121.6pt;height:67.1pt;z-index:251719679;mso-position-horizontal:left;mso-position-vertical:top;mso-position-vertical-relative:page;mso-width-relative:margin;mso-height-relative:margin" coordorigin="-61" coordsize="15437,87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">
              <v:shape id="Grafik 765612671" o:spid="_x0000_s1027" type="#_x0000_t75" style="position:absolute;left:-61;top:4489;width:15437;height:4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">
                <v:imagedata r:id="rId5" o:title=""/>
              </v:shape>
              <v:rect id="Rechteck 296220008" o:spid="_x0000_s1028" style="position:absolute;left:8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" filled="f" stroked="f" strokeweight="2pt"/>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3B4E87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012E9A8"/>
    <w:lvl w:ilvl="0">
      <w:start w:val="1"/>
      <w:numFmt w:val="bullet"/>
      <w:pStyle w:val="Aufzhlung1"/>
      <w:lvlText w:val="‒"/>
      <w:lvlJc w:val="left"/>
      <w:pPr>
        <w:ind w:left="284" w:hanging="284"/>
      </w:pPr>
      <w:rPr>
        <w:rFonts w:ascii="Arial" w:hAnsi="Arial" w:cs="Arial" w:hint="default"/>
      </w:rPr>
    </w:lvl>
    <w:lvl w:ilvl="1">
      <w:start w:val="1"/>
      <w:numFmt w:val="bullet"/>
      <w:pStyle w:val="Aufzhlung2"/>
      <w:lvlText w:val="‒"/>
      <w:lvlJc w:val="left"/>
      <w:pPr>
        <w:ind w:left="567" w:hanging="283"/>
      </w:pPr>
      <w:rPr>
        <w:rFonts w:ascii="Arial" w:hAnsi="Arial" w:cs="Arial" w:hint="default"/>
      </w:rPr>
    </w:lvl>
    <w:lvl w:ilvl="2">
      <w:start w:val="1"/>
      <w:numFmt w:val="bullet"/>
      <w:pStyle w:val="Aufzhlung3"/>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cs="Times New Roman"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6"/>
  </w:num>
  <w:num w:numId="12" w16cid:durableId="956832184">
    <w:abstractNumId w:val="19"/>
  </w:num>
  <w:num w:numId="13" w16cid:durableId="2012682867">
    <w:abstractNumId w:val="16"/>
  </w:num>
  <w:num w:numId="14" w16cid:durableId="777718541">
    <w:abstractNumId w:val="28"/>
  </w:num>
  <w:num w:numId="15" w16cid:durableId="1946575995">
    <w:abstractNumId w:val="27"/>
  </w:num>
  <w:num w:numId="16" w16cid:durableId="1254821494">
    <w:abstractNumId w:val="12"/>
  </w:num>
  <w:num w:numId="17" w16cid:durableId="1370107162">
    <w:abstractNumId w:val="17"/>
  </w:num>
  <w:num w:numId="18" w16cid:durableId="147622120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5"/>
  </w:num>
  <w:num w:numId="20" w16cid:durableId="1552418522">
    <w:abstractNumId w:val="15"/>
  </w:num>
  <w:num w:numId="21" w16cid:durableId="260530654">
    <w:abstractNumId w:val="23"/>
  </w:num>
  <w:num w:numId="22" w16cid:durableId="1634212577">
    <w:abstractNumId w:val="22"/>
  </w:num>
  <w:num w:numId="23" w16cid:durableId="701790021">
    <w:abstractNumId w:val="13"/>
  </w:num>
  <w:num w:numId="24" w16cid:durableId="1553157393">
    <w:abstractNumId w:val="18"/>
  </w:num>
  <w:num w:numId="25" w16cid:durableId="1346635887">
    <w:abstractNumId w:val="24"/>
  </w:num>
  <w:num w:numId="26" w16cid:durableId="1025324803">
    <w:abstractNumId w:val="20"/>
  </w:num>
  <w:num w:numId="27" w16cid:durableId="579367203">
    <w:abstractNumId w:val="14"/>
  </w:num>
  <w:num w:numId="28" w16cid:durableId="171723735">
    <w:abstractNumId w:val="11"/>
  </w:num>
  <w:num w:numId="29" w16cid:durableId="1696612057">
    <w:abstractNumId w:val="21"/>
  </w:num>
  <w:num w:numId="30" w16cid:durableId="998771292">
    <w:abstractNumId w:val="10"/>
  </w:num>
  <w:num w:numId="31" w16cid:durableId="629670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F4"/>
    <w:rsid w:val="00002978"/>
    <w:rsid w:val="00003A9F"/>
    <w:rsid w:val="0001010F"/>
    <w:rsid w:val="00025CEC"/>
    <w:rsid w:val="000266B7"/>
    <w:rsid w:val="00027DE7"/>
    <w:rsid w:val="00032B92"/>
    <w:rsid w:val="000409C8"/>
    <w:rsid w:val="00041700"/>
    <w:rsid w:val="00055CB3"/>
    <w:rsid w:val="00056C41"/>
    <w:rsid w:val="00063BC2"/>
    <w:rsid w:val="000701F1"/>
    <w:rsid w:val="00071780"/>
    <w:rsid w:val="000803EB"/>
    <w:rsid w:val="00090380"/>
    <w:rsid w:val="0009628D"/>
    <w:rsid w:val="00096E8E"/>
    <w:rsid w:val="000A1884"/>
    <w:rsid w:val="000A24EC"/>
    <w:rsid w:val="000A2660"/>
    <w:rsid w:val="000B183F"/>
    <w:rsid w:val="000B595D"/>
    <w:rsid w:val="000C49C1"/>
    <w:rsid w:val="000D1743"/>
    <w:rsid w:val="000D1BB6"/>
    <w:rsid w:val="000E7543"/>
    <w:rsid w:val="000E756F"/>
    <w:rsid w:val="000F1D2B"/>
    <w:rsid w:val="0010021F"/>
    <w:rsid w:val="00102345"/>
    <w:rsid w:val="00105538"/>
    <w:rsid w:val="00106688"/>
    <w:rsid w:val="00107F09"/>
    <w:rsid w:val="00110E2C"/>
    <w:rsid w:val="001134C7"/>
    <w:rsid w:val="00113CB8"/>
    <w:rsid w:val="0011424E"/>
    <w:rsid w:val="0012151C"/>
    <w:rsid w:val="00127BBA"/>
    <w:rsid w:val="00131BB2"/>
    <w:rsid w:val="00133CFB"/>
    <w:rsid w:val="00134F53"/>
    <w:rsid w:val="001375AB"/>
    <w:rsid w:val="00144122"/>
    <w:rsid w:val="00145E6F"/>
    <w:rsid w:val="001514C0"/>
    <w:rsid w:val="00154677"/>
    <w:rsid w:val="00157ECA"/>
    <w:rsid w:val="0016774B"/>
    <w:rsid w:val="00167916"/>
    <w:rsid w:val="00171217"/>
    <w:rsid w:val="00171870"/>
    <w:rsid w:val="00182F6C"/>
    <w:rsid w:val="0019047B"/>
    <w:rsid w:val="00191C80"/>
    <w:rsid w:val="00195444"/>
    <w:rsid w:val="001A3606"/>
    <w:rsid w:val="001A3A17"/>
    <w:rsid w:val="001A43BD"/>
    <w:rsid w:val="001C4A15"/>
    <w:rsid w:val="001E73F4"/>
    <w:rsid w:val="001F4A7E"/>
    <w:rsid w:val="001F4B8C"/>
    <w:rsid w:val="001F4F9B"/>
    <w:rsid w:val="0022685B"/>
    <w:rsid w:val="0023018C"/>
    <w:rsid w:val="0023205B"/>
    <w:rsid w:val="00235829"/>
    <w:rsid w:val="002369CE"/>
    <w:rsid w:val="002379DC"/>
    <w:rsid w:val="00245CAD"/>
    <w:rsid w:val="00245D74"/>
    <w:rsid w:val="002466D7"/>
    <w:rsid w:val="00246F79"/>
    <w:rsid w:val="00247905"/>
    <w:rsid w:val="0025644A"/>
    <w:rsid w:val="002570E8"/>
    <w:rsid w:val="00267F71"/>
    <w:rsid w:val="002726D9"/>
    <w:rsid w:val="00273EBC"/>
    <w:rsid w:val="00283995"/>
    <w:rsid w:val="00290E37"/>
    <w:rsid w:val="00292375"/>
    <w:rsid w:val="002A6277"/>
    <w:rsid w:val="002B551B"/>
    <w:rsid w:val="002C163B"/>
    <w:rsid w:val="002D0044"/>
    <w:rsid w:val="002D272F"/>
    <w:rsid w:val="002D38AE"/>
    <w:rsid w:val="002D709C"/>
    <w:rsid w:val="002F06AA"/>
    <w:rsid w:val="002F199E"/>
    <w:rsid w:val="002F68A2"/>
    <w:rsid w:val="0030245A"/>
    <w:rsid w:val="00303B73"/>
    <w:rsid w:val="00307A5B"/>
    <w:rsid w:val="003120BD"/>
    <w:rsid w:val="00314C63"/>
    <w:rsid w:val="00315905"/>
    <w:rsid w:val="00316766"/>
    <w:rsid w:val="0032330D"/>
    <w:rsid w:val="00333A1B"/>
    <w:rsid w:val="0034134D"/>
    <w:rsid w:val="00343A7F"/>
    <w:rsid w:val="003514EE"/>
    <w:rsid w:val="003536AC"/>
    <w:rsid w:val="00363671"/>
    <w:rsid w:val="00364EE3"/>
    <w:rsid w:val="00364FD9"/>
    <w:rsid w:val="00371E1F"/>
    <w:rsid w:val="003757E4"/>
    <w:rsid w:val="00375834"/>
    <w:rsid w:val="0039124E"/>
    <w:rsid w:val="003C3AED"/>
    <w:rsid w:val="003C3D32"/>
    <w:rsid w:val="003D0FAA"/>
    <w:rsid w:val="003F012A"/>
    <w:rsid w:val="003F1A56"/>
    <w:rsid w:val="0042454D"/>
    <w:rsid w:val="004404F3"/>
    <w:rsid w:val="00444695"/>
    <w:rsid w:val="00452D49"/>
    <w:rsid w:val="004555AE"/>
    <w:rsid w:val="00471D34"/>
    <w:rsid w:val="00480603"/>
    <w:rsid w:val="00486DBB"/>
    <w:rsid w:val="00490FC3"/>
    <w:rsid w:val="00494FD7"/>
    <w:rsid w:val="00495F83"/>
    <w:rsid w:val="004A039B"/>
    <w:rsid w:val="004A21D1"/>
    <w:rsid w:val="004B0FDB"/>
    <w:rsid w:val="004B3225"/>
    <w:rsid w:val="004C1329"/>
    <w:rsid w:val="004C3880"/>
    <w:rsid w:val="004D0F2F"/>
    <w:rsid w:val="004D179F"/>
    <w:rsid w:val="004D3323"/>
    <w:rsid w:val="004D5B31"/>
    <w:rsid w:val="004E0E33"/>
    <w:rsid w:val="004F22CB"/>
    <w:rsid w:val="004F3283"/>
    <w:rsid w:val="00500294"/>
    <w:rsid w:val="00525B53"/>
    <w:rsid w:val="00526C93"/>
    <w:rsid w:val="005339AE"/>
    <w:rsid w:val="00535EA2"/>
    <w:rsid w:val="00537410"/>
    <w:rsid w:val="00537E89"/>
    <w:rsid w:val="00543061"/>
    <w:rsid w:val="00550787"/>
    <w:rsid w:val="0055476D"/>
    <w:rsid w:val="00554D4C"/>
    <w:rsid w:val="00561378"/>
    <w:rsid w:val="00562128"/>
    <w:rsid w:val="005735F3"/>
    <w:rsid w:val="00576439"/>
    <w:rsid w:val="00577D8D"/>
    <w:rsid w:val="00591832"/>
    <w:rsid w:val="00592841"/>
    <w:rsid w:val="005A357F"/>
    <w:rsid w:val="005A7BE5"/>
    <w:rsid w:val="005B064F"/>
    <w:rsid w:val="005B4DEC"/>
    <w:rsid w:val="005B6FD0"/>
    <w:rsid w:val="005C35F5"/>
    <w:rsid w:val="005C6148"/>
    <w:rsid w:val="005C61A5"/>
    <w:rsid w:val="005C7189"/>
    <w:rsid w:val="005F6B47"/>
    <w:rsid w:val="006044D5"/>
    <w:rsid w:val="00622481"/>
    <w:rsid w:val="00622E24"/>
    <w:rsid w:val="00622FDC"/>
    <w:rsid w:val="00624FE3"/>
    <w:rsid w:val="00625020"/>
    <w:rsid w:val="00642F26"/>
    <w:rsid w:val="00647B77"/>
    <w:rsid w:val="00650B3D"/>
    <w:rsid w:val="00650E5F"/>
    <w:rsid w:val="0065274C"/>
    <w:rsid w:val="00661A71"/>
    <w:rsid w:val="006666AB"/>
    <w:rsid w:val="00672E90"/>
    <w:rsid w:val="00686D14"/>
    <w:rsid w:val="00687ED7"/>
    <w:rsid w:val="006A157B"/>
    <w:rsid w:val="006A3921"/>
    <w:rsid w:val="006B027B"/>
    <w:rsid w:val="006B3083"/>
    <w:rsid w:val="006B3458"/>
    <w:rsid w:val="006C144C"/>
    <w:rsid w:val="006C41AC"/>
    <w:rsid w:val="006C62E1"/>
    <w:rsid w:val="006E0F4E"/>
    <w:rsid w:val="006E4AF1"/>
    <w:rsid w:val="006F0345"/>
    <w:rsid w:val="006F0469"/>
    <w:rsid w:val="006F0DED"/>
    <w:rsid w:val="006F5B41"/>
    <w:rsid w:val="006F5C45"/>
    <w:rsid w:val="006F65B3"/>
    <w:rsid w:val="00700979"/>
    <w:rsid w:val="007040B6"/>
    <w:rsid w:val="00705076"/>
    <w:rsid w:val="00711147"/>
    <w:rsid w:val="0071200C"/>
    <w:rsid w:val="0071222D"/>
    <w:rsid w:val="00714162"/>
    <w:rsid w:val="0071778D"/>
    <w:rsid w:val="007248EF"/>
    <w:rsid w:val="007277E3"/>
    <w:rsid w:val="00731A17"/>
    <w:rsid w:val="007341A8"/>
    <w:rsid w:val="00734458"/>
    <w:rsid w:val="007419CF"/>
    <w:rsid w:val="0074241C"/>
    <w:rsid w:val="0074487E"/>
    <w:rsid w:val="00746273"/>
    <w:rsid w:val="0075366F"/>
    <w:rsid w:val="007553A8"/>
    <w:rsid w:val="00766527"/>
    <w:rsid w:val="00770A1B"/>
    <w:rsid w:val="007721BF"/>
    <w:rsid w:val="00774E70"/>
    <w:rsid w:val="00780512"/>
    <w:rsid w:val="0078181E"/>
    <w:rsid w:val="007823D9"/>
    <w:rsid w:val="00783E8E"/>
    <w:rsid w:val="00784E2E"/>
    <w:rsid w:val="00785437"/>
    <w:rsid w:val="007944F4"/>
    <w:rsid w:val="00796CEE"/>
    <w:rsid w:val="007A4664"/>
    <w:rsid w:val="007B514D"/>
    <w:rsid w:val="007B5396"/>
    <w:rsid w:val="007C0B2A"/>
    <w:rsid w:val="007D7CBB"/>
    <w:rsid w:val="007E0460"/>
    <w:rsid w:val="007E167B"/>
    <w:rsid w:val="007E3840"/>
    <w:rsid w:val="008063C8"/>
    <w:rsid w:val="008137DA"/>
    <w:rsid w:val="00824916"/>
    <w:rsid w:val="00833960"/>
    <w:rsid w:val="008370E2"/>
    <w:rsid w:val="00841B44"/>
    <w:rsid w:val="00843FEA"/>
    <w:rsid w:val="00844B72"/>
    <w:rsid w:val="00853121"/>
    <w:rsid w:val="0085454F"/>
    <w:rsid w:val="00857D8A"/>
    <w:rsid w:val="008602F9"/>
    <w:rsid w:val="00864855"/>
    <w:rsid w:val="00870017"/>
    <w:rsid w:val="00874E49"/>
    <w:rsid w:val="00876898"/>
    <w:rsid w:val="00883CC4"/>
    <w:rsid w:val="008908D4"/>
    <w:rsid w:val="008A0276"/>
    <w:rsid w:val="008A1117"/>
    <w:rsid w:val="008A551E"/>
    <w:rsid w:val="008B182B"/>
    <w:rsid w:val="008B2D9B"/>
    <w:rsid w:val="009070B8"/>
    <w:rsid w:val="0091248F"/>
    <w:rsid w:val="009235A2"/>
    <w:rsid w:val="00931118"/>
    <w:rsid w:val="0093619F"/>
    <w:rsid w:val="009427E5"/>
    <w:rsid w:val="009454B7"/>
    <w:rsid w:val="009613D8"/>
    <w:rsid w:val="00961E8E"/>
    <w:rsid w:val="00974275"/>
    <w:rsid w:val="009804FC"/>
    <w:rsid w:val="0098474B"/>
    <w:rsid w:val="00995CBA"/>
    <w:rsid w:val="0099678C"/>
    <w:rsid w:val="009A0640"/>
    <w:rsid w:val="009A1DB4"/>
    <w:rsid w:val="009B030C"/>
    <w:rsid w:val="009B0C96"/>
    <w:rsid w:val="009B100D"/>
    <w:rsid w:val="009C222B"/>
    <w:rsid w:val="009C3ABF"/>
    <w:rsid w:val="009C64D7"/>
    <w:rsid w:val="009C67A8"/>
    <w:rsid w:val="009D1D6A"/>
    <w:rsid w:val="009D201B"/>
    <w:rsid w:val="009D5D9C"/>
    <w:rsid w:val="009E2171"/>
    <w:rsid w:val="009E4870"/>
    <w:rsid w:val="009F3E6A"/>
    <w:rsid w:val="00A02378"/>
    <w:rsid w:val="00A06F53"/>
    <w:rsid w:val="00A211F7"/>
    <w:rsid w:val="00A25F7E"/>
    <w:rsid w:val="00A43EDD"/>
    <w:rsid w:val="00A45924"/>
    <w:rsid w:val="00A5451D"/>
    <w:rsid w:val="00A5539F"/>
    <w:rsid w:val="00A55C83"/>
    <w:rsid w:val="00A57815"/>
    <w:rsid w:val="00A62F82"/>
    <w:rsid w:val="00A62FAD"/>
    <w:rsid w:val="00A70CDC"/>
    <w:rsid w:val="00A71208"/>
    <w:rsid w:val="00A7133D"/>
    <w:rsid w:val="00A71E43"/>
    <w:rsid w:val="00A7788C"/>
    <w:rsid w:val="00A87C35"/>
    <w:rsid w:val="00A960B8"/>
    <w:rsid w:val="00AA5DDC"/>
    <w:rsid w:val="00AB04C6"/>
    <w:rsid w:val="00AB605E"/>
    <w:rsid w:val="00AB7CD5"/>
    <w:rsid w:val="00AC0DF9"/>
    <w:rsid w:val="00AC1B9C"/>
    <w:rsid w:val="00AC2D5B"/>
    <w:rsid w:val="00AC3C0A"/>
    <w:rsid w:val="00AC6321"/>
    <w:rsid w:val="00AD36B2"/>
    <w:rsid w:val="00AD5C8F"/>
    <w:rsid w:val="00AE6EB7"/>
    <w:rsid w:val="00AF47AE"/>
    <w:rsid w:val="00AF7CA8"/>
    <w:rsid w:val="00B05554"/>
    <w:rsid w:val="00B05E16"/>
    <w:rsid w:val="00B11A9B"/>
    <w:rsid w:val="00B24B2A"/>
    <w:rsid w:val="00B324C1"/>
    <w:rsid w:val="00B32881"/>
    <w:rsid w:val="00B32ABB"/>
    <w:rsid w:val="00B41FD3"/>
    <w:rsid w:val="00B426D3"/>
    <w:rsid w:val="00B431DE"/>
    <w:rsid w:val="00B452C0"/>
    <w:rsid w:val="00B622CF"/>
    <w:rsid w:val="00B70D03"/>
    <w:rsid w:val="00B74227"/>
    <w:rsid w:val="00B803E7"/>
    <w:rsid w:val="00B82B12"/>
    <w:rsid w:val="00B82E14"/>
    <w:rsid w:val="00B97484"/>
    <w:rsid w:val="00BA2B5A"/>
    <w:rsid w:val="00BA4DDE"/>
    <w:rsid w:val="00BB0EB7"/>
    <w:rsid w:val="00BB1DA6"/>
    <w:rsid w:val="00BB206A"/>
    <w:rsid w:val="00BB2323"/>
    <w:rsid w:val="00BB4CF6"/>
    <w:rsid w:val="00BC655F"/>
    <w:rsid w:val="00BC6819"/>
    <w:rsid w:val="00BD09F9"/>
    <w:rsid w:val="00BE08B3"/>
    <w:rsid w:val="00BE1060"/>
    <w:rsid w:val="00BE1E62"/>
    <w:rsid w:val="00BF2331"/>
    <w:rsid w:val="00BF52B2"/>
    <w:rsid w:val="00BF7052"/>
    <w:rsid w:val="00C00CD3"/>
    <w:rsid w:val="00C01120"/>
    <w:rsid w:val="00C025E9"/>
    <w:rsid w:val="00C05139"/>
    <w:rsid w:val="00C05FAB"/>
    <w:rsid w:val="00C12431"/>
    <w:rsid w:val="00C25656"/>
    <w:rsid w:val="00C30C28"/>
    <w:rsid w:val="00C3197E"/>
    <w:rsid w:val="00C3674D"/>
    <w:rsid w:val="00C43EDE"/>
    <w:rsid w:val="00C51D2F"/>
    <w:rsid w:val="00C60AC3"/>
    <w:rsid w:val="00C73727"/>
    <w:rsid w:val="00C76BE5"/>
    <w:rsid w:val="00C805C1"/>
    <w:rsid w:val="00C97383"/>
    <w:rsid w:val="00CA348A"/>
    <w:rsid w:val="00CA5EF8"/>
    <w:rsid w:val="00CA70D2"/>
    <w:rsid w:val="00CA7EA3"/>
    <w:rsid w:val="00CB2CE6"/>
    <w:rsid w:val="00CC05F1"/>
    <w:rsid w:val="00CC06EF"/>
    <w:rsid w:val="00CC3CA3"/>
    <w:rsid w:val="00CC77D5"/>
    <w:rsid w:val="00CD0374"/>
    <w:rsid w:val="00CE0F03"/>
    <w:rsid w:val="00CE2A0C"/>
    <w:rsid w:val="00CF08BB"/>
    <w:rsid w:val="00CF1E53"/>
    <w:rsid w:val="00D00E26"/>
    <w:rsid w:val="00D12935"/>
    <w:rsid w:val="00D1389A"/>
    <w:rsid w:val="00D13DAC"/>
    <w:rsid w:val="00D177E6"/>
    <w:rsid w:val="00D30E68"/>
    <w:rsid w:val="00D31037"/>
    <w:rsid w:val="00D31686"/>
    <w:rsid w:val="00D36D26"/>
    <w:rsid w:val="00D43596"/>
    <w:rsid w:val="00D55242"/>
    <w:rsid w:val="00D57397"/>
    <w:rsid w:val="00D61996"/>
    <w:rsid w:val="00D654CD"/>
    <w:rsid w:val="00D662A1"/>
    <w:rsid w:val="00D6722C"/>
    <w:rsid w:val="00D678C7"/>
    <w:rsid w:val="00D67C87"/>
    <w:rsid w:val="00D8261A"/>
    <w:rsid w:val="00D9415C"/>
    <w:rsid w:val="00D9553C"/>
    <w:rsid w:val="00DA469E"/>
    <w:rsid w:val="00DA716B"/>
    <w:rsid w:val="00DB1970"/>
    <w:rsid w:val="00DB45F8"/>
    <w:rsid w:val="00DB7675"/>
    <w:rsid w:val="00DC3565"/>
    <w:rsid w:val="00DD3A15"/>
    <w:rsid w:val="00E02496"/>
    <w:rsid w:val="00E12041"/>
    <w:rsid w:val="00E25DCD"/>
    <w:rsid w:val="00E269E1"/>
    <w:rsid w:val="00E326FF"/>
    <w:rsid w:val="00E414A0"/>
    <w:rsid w:val="00E4208E"/>
    <w:rsid w:val="00E45F13"/>
    <w:rsid w:val="00E50336"/>
    <w:rsid w:val="00E510BC"/>
    <w:rsid w:val="00E52BA4"/>
    <w:rsid w:val="00E61256"/>
    <w:rsid w:val="00E62EFE"/>
    <w:rsid w:val="00E73CB2"/>
    <w:rsid w:val="00E763C5"/>
    <w:rsid w:val="00E81A79"/>
    <w:rsid w:val="00E839BA"/>
    <w:rsid w:val="00E8428A"/>
    <w:rsid w:val="00E97F7D"/>
    <w:rsid w:val="00EA59B8"/>
    <w:rsid w:val="00EA5A01"/>
    <w:rsid w:val="00EC2DF9"/>
    <w:rsid w:val="00EC37C3"/>
    <w:rsid w:val="00EC6CDF"/>
    <w:rsid w:val="00EC7E47"/>
    <w:rsid w:val="00ED04E4"/>
    <w:rsid w:val="00EE50AC"/>
    <w:rsid w:val="00EE6E36"/>
    <w:rsid w:val="00F016BC"/>
    <w:rsid w:val="00F0660B"/>
    <w:rsid w:val="00F10070"/>
    <w:rsid w:val="00F123AE"/>
    <w:rsid w:val="00F13EB2"/>
    <w:rsid w:val="00F16C91"/>
    <w:rsid w:val="00F26721"/>
    <w:rsid w:val="00F32B93"/>
    <w:rsid w:val="00F45CDD"/>
    <w:rsid w:val="00F5551A"/>
    <w:rsid w:val="00F56AAB"/>
    <w:rsid w:val="00F600C7"/>
    <w:rsid w:val="00F6790D"/>
    <w:rsid w:val="00F73331"/>
    <w:rsid w:val="00F87174"/>
    <w:rsid w:val="00F91D37"/>
    <w:rsid w:val="00F91DEC"/>
    <w:rsid w:val="00F93538"/>
    <w:rsid w:val="00F9610D"/>
    <w:rsid w:val="00FB657F"/>
    <w:rsid w:val="00FD4BB0"/>
    <w:rsid w:val="00FE7D09"/>
    <w:rsid w:val="00FF0A8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F3F8F"/>
  <w15:docId w15:val="{13AC2F93-E8F6-4FF5-8E6E-8BA96747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line="28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944F4"/>
    <w:pPr>
      <w:spacing w:line="276" w:lineRule="auto"/>
    </w:pPr>
    <w:rPr>
      <w:rFonts w:ascii="Arial" w:eastAsia="Arial" w:hAnsi="Arial" w:cs="Arial"/>
      <w:lang w:val="de"/>
    </w:rPr>
  </w:style>
  <w:style w:type="paragraph" w:styleId="berschrift1">
    <w:name w:val="heading 1"/>
    <w:basedOn w:val="Standard"/>
    <w:next w:val="Standard"/>
    <w:link w:val="berschrift1Zchn"/>
    <w:uiPriority w:val="9"/>
    <w:qFormat/>
    <w:rsid w:val="008370E2"/>
    <w:pPr>
      <w:keepNext/>
      <w:keepLines/>
      <w:spacing w:before="480" w:line="280" w:lineRule="atLeast"/>
      <w:outlineLvl w:val="0"/>
    </w:pPr>
    <w:rPr>
      <w:rFonts w:asciiTheme="majorHAnsi" w:eastAsiaTheme="majorEastAsia" w:hAnsiTheme="majorHAnsi" w:cstheme="majorBidi"/>
      <w:b/>
      <w:bCs/>
      <w:sz w:val="28"/>
      <w:szCs w:val="28"/>
      <w:lang w:val="de-CH"/>
    </w:rPr>
  </w:style>
  <w:style w:type="paragraph" w:styleId="berschrift2">
    <w:name w:val="heading 2"/>
    <w:basedOn w:val="Standard"/>
    <w:next w:val="Standard"/>
    <w:link w:val="berschrift2Zchn"/>
    <w:uiPriority w:val="9"/>
    <w:qFormat/>
    <w:rsid w:val="008370E2"/>
    <w:pPr>
      <w:keepNext/>
      <w:keepLines/>
      <w:spacing w:before="240" w:line="280" w:lineRule="atLeast"/>
      <w:outlineLvl w:val="1"/>
    </w:pPr>
    <w:rPr>
      <w:rFonts w:asciiTheme="majorHAnsi" w:eastAsiaTheme="majorEastAsia" w:hAnsiTheme="majorHAnsi" w:cstheme="majorBidi"/>
      <w:b/>
      <w:bCs/>
      <w:szCs w:val="26"/>
      <w:lang w:val="de-CH"/>
    </w:rPr>
  </w:style>
  <w:style w:type="paragraph" w:styleId="berschrift3">
    <w:name w:val="heading 3"/>
    <w:basedOn w:val="Standard"/>
    <w:next w:val="Standard"/>
    <w:link w:val="berschrift3Zchn"/>
    <w:uiPriority w:val="9"/>
    <w:qFormat/>
    <w:rsid w:val="00CC77D5"/>
    <w:pPr>
      <w:keepNext/>
      <w:keepLines/>
      <w:spacing w:before="240" w:line="280" w:lineRule="atLeast"/>
      <w:outlineLvl w:val="2"/>
    </w:pPr>
    <w:rPr>
      <w:rFonts w:asciiTheme="minorHAnsi" w:eastAsiaTheme="majorEastAsia" w:hAnsiTheme="minorHAnsi" w:cstheme="majorBidi"/>
      <w:szCs w:val="24"/>
      <w:lang w:val="de-CH"/>
    </w:rPr>
  </w:style>
  <w:style w:type="paragraph" w:styleId="berschrift4">
    <w:name w:val="heading 4"/>
    <w:basedOn w:val="Standard"/>
    <w:next w:val="Standard"/>
    <w:link w:val="berschrift4Zchn"/>
    <w:uiPriority w:val="9"/>
    <w:semiHidden/>
    <w:rsid w:val="00F6790D"/>
    <w:pPr>
      <w:keepNext/>
      <w:keepLines/>
      <w:spacing w:before="120" w:line="280" w:lineRule="atLeast"/>
      <w:outlineLvl w:val="3"/>
    </w:pPr>
    <w:rPr>
      <w:rFonts w:asciiTheme="minorHAnsi" w:eastAsiaTheme="majorEastAsia" w:hAnsiTheme="minorHAnsi" w:cstheme="majorBidi"/>
      <w:lang w:val="de-CH"/>
    </w:rPr>
  </w:style>
  <w:style w:type="paragraph" w:styleId="berschrift5">
    <w:name w:val="heading 5"/>
    <w:basedOn w:val="Standard"/>
    <w:next w:val="Standard"/>
    <w:link w:val="berschrift5Zchn"/>
    <w:uiPriority w:val="9"/>
    <w:semiHidden/>
    <w:rsid w:val="00F6790D"/>
    <w:pPr>
      <w:keepNext/>
      <w:keepLines/>
      <w:spacing w:before="120" w:line="280" w:lineRule="atLeast"/>
      <w:outlineLvl w:val="4"/>
    </w:pPr>
    <w:rPr>
      <w:rFonts w:asciiTheme="minorHAnsi" w:eastAsiaTheme="majorEastAsia" w:hAnsiTheme="minorHAnsi" w:cstheme="majorBidi"/>
      <w:lang w:val="de-CH"/>
    </w:rPr>
  </w:style>
  <w:style w:type="paragraph" w:styleId="berschrift6">
    <w:name w:val="heading 6"/>
    <w:basedOn w:val="Standard"/>
    <w:next w:val="Standard"/>
    <w:link w:val="berschrift6Zchn"/>
    <w:uiPriority w:val="9"/>
    <w:semiHidden/>
    <w:rsid w:val="00E510BC"/>
    <w:pPr>
      <w:keepNext/>
      <w:keepLines/>
      <w:spacing w:before="40" w:line="280" w:lineRule="atLeast"/>
      <w:outlineLvl w:val="5"/>
    </w:pPr>
    <w:rPr>
      <w:rFonts w:asciiTheme="majorHAnsi" w:eastAsiaTheme="majorEastAsia" w:hAnsiTheme="majorHAnsi" w:cstheme="majorBidi"/>
      <w:lang w:val="de-CH"/>
    </w:rPr>
  </w:style>
  <w:style w:type="paragraph" w:styleId="berschrift7">
    <w:name w:val="heading 7"/>
    <w:basedOn w:val="Standard"/>
    <w:next w:val="Standard"/>
    <w:link w:val="berschrift7Zchn"/>
    <w:uiPriority w:val="9"/>
    <w:semiHidden/>
    <w:rsid w:val="00E510BC"/>
    <w:pPr>
      <w:keepNext/>
      <w:keepLines/>
      <w:spacing w:before="40" w:line="280" w:lineRule="atLeast"/>
      <w:outlineLvl w:val="6"/>
    </w:pPr>
    <w:rPr>
      <w:rFonts w:asciiTheme="majorHAnsi" w:eastAsiaTheme="majorEastAsia" w:hAnsiTheme="majorHAnsi" w:cstheme="majorBidi"/>
      <w:i/>
      <w:iCs/>
      <w:lang w:val="de-CH"/>
    </w:rPr>
  </w:style>
  <w:style w:type="paragraph" w:styleId="berschrift8">
    <w:name w:val="heading 8"/>
    <w:basedOn w:val="Standard"/>
    <w:next w:val="Standard"/>
    <w:link w:val="berschrift8Zchn"/>
    <w:uiPriority w:val="9"/>
    <w:semiHidden/>
    <w:rsid w:val="00796CEE"/>
    <w:pPr>
      <w:keepNext/>
      <w:keepLines/>
      <w:spacing w:before="40" w:line="280" w:lineRule="atLeast"/>
      <w:outlineLvl w:val="7"/>
    </w:pPr>
    <w:rPr>
      <w:rFonts w:asciiTheme="majorHAnsi" w:eastAsiaTheme="majorEastAsia" w:hAnsiTheme="majorHAnsi" w:cstheme="majorBidi"/>
      <w:color w:val="272727" w:themeColor="text1" w:themeTint="D8"/>
      <w:sz w:val="21"/>
      <w:szCs w:val="21"/>
      <w:lang w:val="de-CH"/>
    </w:rPr>
  </w:style>
  <w:style w:type="paragraph" w:styleId="berschrift9">
    <w:name w:val="heading 9"/>
    <w:basedOn w:val="Standard"/>
    <w:next w:val="Standard"/>
    <w:link w:val="berschrift9Zchn"/>
    <w:uiPriority w:val="9"/>
    <w:semiHidden/>
    <w:rsid w:val="00796CEE"/>
    <w:pPr>
      <w:keepNext/>
      <w:keepLines/>
      <w:spacing w:before="40" w:line="280" w:lineRule="atLeast"/>
      <w:outlineLvl w:val="8"/>
    </w:pPr>
    <w:rPr>
      <w:rFonts w:asciiTheme="majorHAnsi" w:eastAsiaTheme="majorEastAsia" w:hAnsiTheme="majorHAnsi" w:cstheme="majorBidi"/>
      <w:i/>
      <w:iCs/>
      <w:color w:val="272727" w:themeColor="text1" w:themeTint="D8"/>
      <w:sz w:val="21"/>
      <w:szCs w:val="21"/>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9"/>
    <w:rsid w:val="00F91D37"/>
    <w:pPr>
      <w:tabs>
        <w:tab w:val="center" w:pos="4536"/>
        <w:tab w:val="right" w:pos="9072"/>
      </w:tabs>
      <w:spacing w:line="240" w:lineRule="auto"/>
    </w:pPr>
    <w:rPr>
      <w:rFonts w:asciiTheme="minorHAnsi" w:eastAsiaTheme="minorHAnsi" w:hAnsiTheme="minorHAnsi" w:cstheme="minorBidi"/>
      <w:lang w:val="de-CH"/>
    </w:rPr>
  </w:style>
  <w:style w:type="character" w:customStyle="1" w:styleId="KopfzeileZchn">
    <w:name w:val="Kopfzeile Zchn"/>
    <w:basedOn w:val="Absatz-Standardschriftart"/>
    <w:link w:val="Kopfzeile"/>
    <w:uiPriority w:val="99"/>
    <w:rsid w:val="00C01120"/>
  </w:style>
  <w:style w:type="paragraph" w:styleId="Fuzeile">
    <w:name w:val="footer"/>
    <w:basedOn w:val="Standard"/>
    <w:link w:val="FuzeileZchn"/>
    <w:uiPriority w:val="99"/>
    <w:semiHidden/>
    <w:rsid w:val="00CA7EA3"/>
    <w:pPr>
      <w:spacing w:line="250" w:lineRule="atLeast"/>
    </w:pPr>
    <w:rPr>
      <w:rFonts w:asciiTheme="minorHAnsi" w:eastAsiaTheme="minorHAnsi" w:hAnsiTheme="minorHAnsi" w:cstheme="minorBidi"/>
      <w:spacing w:val="-2"/>
      <w:sz w:val="17"/>
      <w:lang w:val="de-CH"/>
    </w:rPr>
  </w:style>
  <w:style w:type="character" w:customStyle="1" w:styleId="FuzeileZchn">
    <w:name w:val="Fußzeile Zchn"/>
    <w:basedOn w:val="Absatz-Standardschriftart"/>
    <w:link w:val="Fuzeile"/>
    <w:uiPriority w:val="99"/>
    <w:semiHidden/>
    <w:rsid w:val="00C01120"/>
    <w:rPr>
      <w:spacing w:val="-2"/>
      <w:sz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spacing w:line="280" w:lineRule="atLeast"/>
      <w:ind w:left="720"/>
      <w:contextualSpacing/>
    </w:pPr>
    <w:rPr>
      <w:rFonts w:asciiTheme="minorHAnsi" w:eastAsiaTheme="minorHAnsi" w:hAnsiTheme="minorHAnsi" w:cstheme="minorBidi"/>
      <w:lang w:val="de-CH"/>
    </w:r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8B2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370E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8370E2"/>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8370E2"/>
    <w:pPr>
      <w:spacing w:line="240" w:lineRule="auto"/>
      <w:contextualSpacing/>
    </w:pPr>
    <w:rPr>
      <w:rFonts w:asciiTheme="majorHAnsi" w:eastAsiaTheme="majorEastAsia" w:hAnsiTheme="majorHAnsi" w:cstheme="majorBidi"/>
      <w:b/>
      <w:sz w:val="52"/>
      <w:szCs w:val="52"/>
      <w:lang w:val="de-CH"/>
    </w:rPr>
  </w:style>
  <w:style w:type="character" w:customStyle="1" w:styleId="TitelZchn">
    <w:name w:val="Titel Zchn"/>
    <w:basedOn w:val="Absatz-Standardschriftart"/>
    <w:link w:val="Titel"/>
    <w:uiPriority w:val="11"/>
    <w:rsid w:val="008370E2"/>
    <w:rPr>
      <w:rFonts w:asciiTheme="majorHAnsi" w:eastAsiaTheme="majorEastAsia" w:hAnsiTheme="majorHAnsi" w:cstheme="majorBidi"/>
      <w:b/>
      <w:sz w:val="52"/>
      <w:szCs w:val="52"/>
    </w:rPr>
  </w:style>
  <w:style w:type="paragraph" w:customStyle="1" w:styleId="Brieftitel">
    <w:name w:val="Brieftitel"/>
    <w:basedOn w:val="Standard"/>
    <w:link w:val="BrieftitelZchn"/>
    <w:uiPriority w:val="14"/>
    <w:rsid w:val="008137DA"/>
    <w:pPr>
      <w:spacing w:before="720" w:after="480"/>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8137DA"/>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9070B8"/>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Theme="majorHAnsi" w:hAnsiTheme="majorHAnsi"/>
        <w:b/>
      </w:rPr>
    </w:tblStylePr>
    <w:tblStylePr w:type="lastRow">
      <w:rPr>
        <w:rFonts w:asciiTheme="majorHAnsi" w:hAnsiTheme="majorHAnsi"/>
        <w:b/>
      </w:rPr>
    </w:tblStylePr>
    <w:tblStylePr w:type="firstCol">
      <w:rPr>
        <w:rFonts w:asciiTheme="majorHAnsi" w:hAnsiTheme="majorHAnsi"/>
        <w:b/>
      </w:rPr>
    </w:tblStylePr>
    <w:tblStylePr w:type="lastCol">
      <w:rPr>
        <w:rFonts w:asciiTheme="majorHAnsi" w:hAnsiTheme="majorHAnsi"/>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C77D5"/>
    <w:rPr>
      <w:rFonts w:eastAsiaTheme="majorEastAsia" w:cstheme="majorBidi"/>
      <w:szCs w:val="24"/>
    </w:rPr>
  </w:style>
  <w:style w:type="character" w:customStyle="1" w:styleId="berschrift4Zchn">
    <w:name w:val="Überschrift 4 Zchn"/>
    <w:basedOn w:val="Absatz-Standardschriftart"/>
    <w:link w:val="berschrift4"/>
    <w:uiPriority w:val="9"/>
    <w:semiHidden/>
    <w:rsid w:val="00C805C1"/>
    <w:rPr>
      <w:rFonts w:eastAsiaTheme="majorEastAsia" w:cstheme="majorBidi"/>
    </w:rPr>
  </w:style>
  <w:style w:type="character" w:customStyle="1" w:styleId="berschrift5Zchn">
    <w:name w:val="Überschrift 5 Zchn"/>
    <w:basedOn w:val="Absatz-Standardschriftart"/>
    <w:link w:val="berschrift5"/>
    <w:uiPriority w:val="9"/>
    <w:semiHidden/>
    <w:rsid w:val="00C805C1"/>
    <w:rPr>
      <w:rFonts w:eastAsiaTheme="majorEastAsia"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6790D"/>
    <w:pPr>
      <w:numPr>
        <w:ilvl w:val="1"/>
      </w:numPr>
      <w:spacing w:line="280" w:lineRule="atLeast"/>
    </w:pPr>
    <w:rPr>
      <w:rFonts w:asciiTheme="minorHAnsi" w:eastAsiaTheme="minorEastAsia" w:hAnsiTheme="minorHAnsi" w:cstheme="minorBidi"/>
      <w:sz w:val="52"/>
      <w:lang w:val="de-CH"/>
    </w:rPr>
  </w:style>
  <w:style w:type="character" w:customStyle="1" w:styleId="UntertitelZchn">
    <w:name w:val="Untertitel Zchn"/>
    <w:basedOn w:val="Absatz-Standardschriftart"/>
    <w:link w:val="Untertitel"/>
    <w:uiPriority w:val="12"/>
    <w:rsid w:val="00F6790D"/>
    <w:rPr>
      <w:rFonts w:eastAsiaTheme="minorEastAsia"/>
      <w:sz w:val="52"/>
    </w:rPr>
  </w:style>
  <w:style w:type="paragraph" w:styleId="Datum">
    <w:name w:val="Date"/>
    <w:basedOn w:val="Standard"/>
    <w:next w:val="Standard"/>
    <w:link w:val="DatumZchn"/>
    <w:uiPriority w:val="15"/>
    <w:semiHidden/>
    <w:rsid w:val="00BF7052"/>
    <w:pPr>
      <w:spacing w:before="480" w:after="480" w:line="280" w:lineRule="atLeast"/>
    </w:pPr>
    <w:rPr>
      <w:rFonts w:asciiTheme="minorHAnsi" w:eastAsiaTheme="minorHAnsi" w:hAnsiTheme="minorHAnsi" w:cstheme="minorBidi"/>
      <w:lang w:val="de-CH"/>
    </w:rPr>
  </w:style>
  <w:style w:type="character" w:customStyle="1" w:styleId="DatumZchn">
    <w:name w:val="Datum Zchn"/>
    <w:basedOn w:val="Absatz-Standardschriftart"/>
    <w:link w:val="Datum"/>
    <w:uiPriority w:val="15"/>
    <w:semiHidden/>
    <w:rsid w:val="006C41AC"/>
  </w:style>
  <w:style w:type="paragraph" w:styleId="Funotentext">
    <w:name w:val="footnote text"/>
    <w:basedOn w:val="Standard"/>
    <w:link w:val="FunotentextZchn"/>
    <w:uiPriority w:val="79"/>
    <w:semiHidden/>
    <w:rsid w:val="00494FD7"/>
    <w:pPr>
      <w:spacing w:line="240" w:lineRule="auto"/>
    </w:pPr>
    <w:rPr>
      <w:rFonts w:asciiTheme="minorHAnsi" w:eastAsiaTheme="minorHAnsi" w:hAnsiTheme="minorHAnsi" w:cstheme="minorBidi"/>
      <w:sz w:val="16"/>
      <w:lang w:val="de-CH"/>
    </w:rPr>
  </w:style>
  <w:style w:type="character" w:customStyle="1" w:styleId="FunotentextZchn">
    <w:name w:val="Fußnotentext Zchn"/>
    <w:basedOn w:val="Absatz-Standardschriftart"/>
    <w:link w:val="Funotentext"/>
    <w:uiPriority w:val="79"/>
    <w:semiHidden/>
    <w:rsid w:val="006C41A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8B2D9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semiHidden/>
    <w:rsid w:val="004C3880"/>
    <w:pPr>
      <w:numPr>
        <w:ilvl w:val="2"/>
      </w:numPr>
    </w:pPr>
  </w:style>
  <w:style w:type="paragraph" w:styleId="Beschriftung">
    <w:name w:val="caption"/>
    <w:basedOn w:val="Standard"/>
    <w:next w:val="Standard"/>
    <w:uiPriority w:val="35"/>
    <w:semiHidden/>
    <w:rsid w:val="00D55242"/>
    <w:pPr>
      <w:spacing w:before="120" w:after="240" w:line="240" w:lineRule="auto"/>
    </w:pPr>
    <w:rPr>
      <w:rFonts w:asciiTheme="majorHAnsi" w:eastAsiaTheme="minorHAnsi" w:hAnsiTheme="majorHAnsi" w:cstheme="minorBidi"/>
      <w:iCs/>
      <w:sz w:val="18"/>
      <w:szCs w:val="18"/>
      <w:lang w:val="de-CH"/>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eastAsiaTheme="minorHAnsi" w:hAnsi="Segoe UI" w:cs="Segoe UI"/>
      <w:sz w:val="18"/>
      <w:szCs w:val="18"/>
      <w:lang w:val="de-CH"/>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rsid w:val="00E8428A"/>
    <w:pPr>
      <w:jc w:val="right"/>
    </w:pPr>
  </w:style>
  <w:style w:type="paragraph" w:customStyle="1" w:styleId="berschrift1nummeriert">
    <w:name w:val="Überschrift 1 nummeriert"/>
    <w:basedOn w:val="berschrift1"/>
    <w:next w:val="Standard"/>
    <w:uiPriority w:val="10"/>
    <w:qFormat/>
    <w:rsid w:val="008370E2"/>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qFormat/>
    <w:rsid w:val="00F600C7"/>
    <w:pPr>
      <w:numPr>
        <w:ilvl w:val="3"/>
        <w:numId w:val="24"/>
      </w:numPr>
    </w:pPr>
  </w:style>
  <w:style w:type="paragraph" w:styleId="Verzeichnis1">
    <w:name w:val="toc 1"/>
    <w:basedOn w:val="Standard"/>
    <w:next w:val="Standard"/>
    <w:autoRedefine/>
    <w:uiPriority w:val="39"/>
    <w:semiHidden/>
    <w:rsid w:val="008370E2"/>
    <w:pPr>
      <w:tabs>
        <w:tab w:val="right" w:leader="dot" w:pos="9070"/>
      </w:tabs>
      <w:spacing w:before="120" w:line="280" w:lineRule="atLeast"/>
      <w:ind w:left="567" w:hanging="567"/>
    </w:pPr>
    <w:rPr>
      <w:rFonts w:asciiTheme="majorHAnsi" w:eastAsiaTheme="minorHAnsi" w:hAnsiTheme="majorHAnsi" w:cstheme="minorBidi"/>
      <w:b/>
      <w:bCs/>
      <w:noProof/>
      <w:lang w:val="de-CH"/>
    </w:rPr>
  </w:style>
  <w:style w:type="paragraph" w:styleId="Verzeichnis2">
    <w:name w:val="toc 2"/>
    <w:basedOn w:val="Standard"/>
    <w:next w:val="Standard"/>
    <w:autoRedefine/>
    <w:uiPriority w:val="39"/>
    <w:semiHidden/>
    <w:rsid w:val="00273EBC"/>
    <w:pPr>
      <w:tabs>
        <w:tab w:val="right" w:leader="dot" w:pos="9070"/>
      </w:tabs>
      <w:spacing w:line="280" w:lineRule="atLeast"/>
      <w:ind w:left="567" w:hanging="567"/>
    </w:pPr>
    <w:rPr>
      <w:rFonts w:asciiTheme="minorHAnsi" w:eastAsiaTheme="minorHAnsi" w:hAnsiTheme="minorHAnsi" w:cstheme="minorBidi"/>
      <w:lang w:val="de-CH"/>
    </w:rPr>
  </w:style>
  <w:style w:type="paragraph" w:styleId="Verzeichnis3">
    <w:name w:val="toc 3"/>
    <w:basedOn w:val="Standard"/>
    <w:next w:val="Standard"/>
    <w:autoRedefine/>
    <w:uiPriority w:val="39"/>
    <w:semiHidden/>
    <w:rsid w:val="00273EBC"/>
    <w:pPr>
      <w:tabs>
        <w:tab w:val="right" w:leader="dot" w:pos="9070"/>
      </w:tabs>
      <w:spacing w:line="280" w:lineRule="atLeast"/>
      <w:ind w:left="567" w:hanging="567"/>
    </w:pPr>
    <w:rPr>
      <w:rFonts w:asciiTheme="minorHAnsi" w:eastAsiaTheme="minorHAnsi" w:hAnsiTheme="minorHAnsi" w:cstheme="minorBidi"/>
      <w:lang w:val="de-CH"/>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styleId="Abbildungsverzeichnis">
    <w:name w:val="table of figures"/>
    <w:basedOn w:val="Standard"/>
    <w:next w:val="Standard"/>
    <w:uiPriority w:val="40"/>
    <w:semiHidden/>
    <w:rsid w:val="00857D8A"/>
    <w:pPr>
      <w:spacing w:line="280" w:lineRule="atLeast"/>
    </w:pPr>
    <w:rPr>
      <w:rFonts w:asciiTheme="minorHAnsi" w:eastAsiaTheme="minorHAnsi" w:hAnsiTheme="minorHAnsi" w:cstheme="minorBidi"/>
      <w:lang w:val="de-CH"/>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spacing w:line="280" w:lineRule="atLeast"/>
    </w:pPr>
    <w:rPr>
      <w:rFonts w:asciiTheme="minorHAnsi" w:eastAsiaTheme="minorHAnsi" w:hAnsiTheme="minorHAnsi" w:cstheme="minorBidi"/>
      <w:lang w:val="de-CH"/>
    </w:r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A45924"/>
    <w:rPr>
      <w:color w:val="B7B7B7" w:themeColor="text2" w:themeTint="66"/>
    </w:rPr>
  </w:style>
  <w:style w:type="paragraph" w:customStyle="1" w:styleId="ErstelltdurchVorlagenbauerchfrStadtGrenchen">
    <w:name w:val="Erstellt durch Vorlagenbauer.ch für Stadt Grenchen"/>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E414A0"/>
    <w:pPr>
      <w:tabs>
        <w:tab w:val="right" w:leader="dot" w:pos="9060"/>
      </w:tabs>
      <w:spacing w:line="280" w:lineRule="atLeast"/>
      <w:ind w:left="851" w:hanging="851"/>
    </w:pPr>
    <w:rPr>
      <w:rFonts w:asciiTheme="minorHAnsi" w:eastAsiaTheme="minorHAnsi" w:hAnsiTheme="minorHAnsi" w:cstheme="minorBidi"/>
      <w:lang w:val="de-CH"/>
    </w:rPr>
  </w:style>
  <w:style w:type="paragraph" w:styleId="Verzeichnis5">
    <w:name w:val="toc 5"/>
    <w:basedOn w:val="Standard"/>
    <w:next w:val="Standard"/>
    <w:autoRedefine/>
    <w:uiPriority w:val="39"/>
    <w:semiHidden/>
    <w:rsid w:val="00273EBC"/>
    <w:pPr>
      <w:tabs>
        <w:tab w:val="right" w:leader="dot" w:pos="9060"/>
      </w:tabs>
      <w:spacing w:line="280" w:lineRule="atLeast"/>
      <w:ind w:left="993" w:hanging="993"/>
    </w:pPr>
    <w:rPr>
      <w:rFonts w:asciiTheme="minorHAnsi" w:eastAsiaTheme="minorHAnsi" w:hAnsiTheme="minorHAnsi" w:cstheme="minorBidi"/>
      <w:lang w:val="de-CH"/>
    </w:rPr>
  </w:style>
  <w:style w:type="paragraph" w:styleId="Literaturverzeichnis">
    <w:name w:val="Bibliography"/>
    <w:basedOn w:val="Standard"/>
    <w:next w:val="Standard"/>
    <w:uiPriority w:val="37"/>
    <w:semiHidden/>
    <w:rsid w:val="00E02496"/>
    <w:pPr>
      <w:spacing w:line="280" w:lineRule="atLeast"/>
    </w:pPr>
    <w:rPr>
      <w:rFonts w:asciiTheme="minorHAnsi" w:eastAsiaTheme="minorHAnsi" w:hAnsiTheme="minorHAnsi" w:cstheme="minorBidi"/>
      <w:lang w:val="de-CH"/>
    </w:rPr>
  </w:style>
  <w:style w:type="character" w:styleId="Fett">
    <w:name w:val="Strong"/>
    <w:basedOn w:val="Absatz-Standardschriftart"/>
    <w:uiPriority w:val="1"/>
    <w:qFormat/>
    <w:rsid w:val="00C805C1"/>
    <w:rPr>
      <w:rFonts w:asciiTheme="majorHAnsi" w:hAnsiTheme="majorHAnsi"/>
      <w:b w:val="0"/>
      <w:bCs/>
    </w:rPr>
  </w:style>
  <w:style w:type="table" w:styleId="TabellemithellemGitternetz">
    <w:name w:val="Grid Table Light"/>
    <w:basedOn w:val="NormaleTabelle"/>
    <w:uiPriority w:val="40"/>
    <w:rsid w:val="008B2D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dresszeile">
    <w:name w:val="Adresszeile"/>
    <w:basedOn w:val="Standard"/>
    <w:uiPriority w:val="99"/>
    <w:semiHidden/>
    <w:rsid w:val="00CC05F1"/>
    <w:pPr>
      <w:autoSpaceDE w:val="0"/>
      <w:autoSpaceDN w:val="0"/>
      <w:adjustRightInd w:val="0"/>
      <w:spacing w:line="250" w:lineRule="atLeast"/>
      <w:textAlignment w:val="center"/>
    </w:pPr>
    <w:rPr>
      <w:rFonts w:asciiTheme="minorHAnsi" w:eastAsiaTheme="minorHAnsi" w:hAnsiTheme="minorHAnsi" w:cs="TTCommonsPro-Md"/>
      <w:color w:val="000000"/>
      <w:spacing w:val="3"/>
      <w:sz w:val="15"/>
      <w:szCs w:val="15"/>
      <w:lang w:val="de-DE"/>
    </w:rPr>
  </w:style>
  <w:style w:type="paragraph" w:customStyle="1" w:styleId="AdresszeileFett">
    <w:name w:val="Adresszeile Fett"/>
    <w:basedOn w:val="Standard"/>
    <w:next w:val="Standard"/>
    <w:uiPriority w:val="99"/>
    <w:qFormat/>
    <w:rsid w:val="00245CAD"/>
    <w:pPr>
      <w:tabs>
        <w:tab w:val="left" w:pos="560"/>
      </w:tabs>
      <w:autoSpaceDE w:val="0"/>
      <w:autoSpaceDN w:val="0"/>
      <w:adjustRightInd w:val="0"/>
      <w:spacing w:line="250" w:lineRule="atLeast"/>
      <w:textAlignment w:val="center"/>
    </w:pPr>
    <w:rPr>
      <w:rFonts w:asciiTheme="minorHAnsi" w:eastAsiaTheme="minorHAnsi" w:hAnsiTheme="minorHAnsi" w:cs="ADLaM Display"/>
      <w:b/>
      <w:bCs/>
      <w:color w:val="000000"/>
      <w:sz w:val="15"/>
      <w:szCs w:val="15"/>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49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arbutterfly.org/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solarbutterfl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image" Target="media/image6.emf"/><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Stadt%20Grenchen\Transfer%20Stadt%20Grenchen%20-%20Dokumentvorlagen\0227%20-%20Stadtpr&#228;sidium,%20Stadtkanzlei\Neue%20Vorlagen\Dokument%20Grenchen%20Stadtkanzlei%20V4.dotx" TargetMode="External"/></Relationships>
</file>

<file path=word/theme/theme1.xml><?xml version="1.0" encoding="utf-8"?>
<a:theme xmlns:a="http://schemas.openxmlformats.org/drawingml/2006/main" name="Larissa-Design">
  <a:themeElements>
    <a:clrScheme name="Stadt Grenchen">
      <a:dk1>
        <a:sysClr val="windowText" lastClr="000000"/>
      </a:dk1>
      <a:lt1>
        <a:sysClr val="window" lastClr="FFFFFF"/>
      </a:lt1>
      <a:dk2>
        <a:srgbClr val="4B4B4B"/>
      </a:dk2>
      <a:lt2>
        <a:srgbClr val="B9B9B9"/>
      </a:lt2>
      <a:accent1>
        <a:srgbClr val="CD1719"/>
      </a:accent1>
      <a:accent2>
        <a:srgbClr val="283583"/>
      </a:accent2>
      <a:accent3>
        <a:srgbClr val="3B8FB7"/>
      </a:accent3>
      <a:accent4>
        <a:srgbClr val="BF87C3"/>
      </a:accent4>
      <a:accent5>
        <a:srgbClr val="44BA74"/>
      </a:accent5>
      <a:accent6>
        <a:srgbClr val="ECCE62"/>
      </a:accent6>
      <a:hlink>
        <a:srgbClr val="000000"/>
      </a:hlink>
      <a:folHlink>
        <a:srgbClr val="000000"/>
      </a:folHlink>
    </a:clrScheme>
    <a:fontScheme name="Stadt Grench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rot="0" spcFirstLastPara="0" vertOverflow="overflow" horzOverflow="overflow" vert="horz" wrap="square" lIns="144000" tIns="0" rIns="0" bIns="252000" numCol="1" spcCol="0" rtlCol="0" fromWordArt="0" anchor="b"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d0bc11-4b60-4ba8-abb7-cf430541569e" xsi:nil="true"/>
    <lcf76f155ced4ddcb4097134ff3c332f xmlns="86f279f3-3861-4328-98cb-03a76a0c38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A3163A46EBCF4E97548C936C97E314" ma:contentTypeVersion="18" ma:contentTypeDescription="Ein neues Dokument erstellen." ma:contentTypeScope="" ma:versionID="fda04377da1c9afc1a7e3b580590564a">
  <xsd:schema xmlns:xsd="http://www.w3.org/2001/XMLSchema" xmlns:xs="http://www.w3.org/2001/XMLSchema" xmlns:p="http://schemas.microsoft.com/office/2006/metadata/properties" xmlns:ns2="86f279f3-3861-4328-98cb-03a76a0c38d6" xmlns:ns3="8d97f65c-1021-4f69-8948-03be9d289028" xmlns:ns4="65d0bc11-4b60-4ba8-abb7-cf430541569e" targetNamespace="http://schemas.microsoft.com/office/2006/metadata/properties" ma:root="true" ma:fieldsID="0238b3bcc8ca831ead6519dc70a89e67" ns2:_="" ns3:_="" ns4:_="">
    <xsd:import namespace="86f279f3-3861-4328-98cb-03a76a0c38d6"/>
    <xsd:import namespace="8d97f65c-1021-4f69-8948-03be9d289028"/>
    <xsd:import namespace="65d0bc11-4b60-4ba8-abb7-cf4305415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279f3-3861-4328-98cb-03a76a0c3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c4cb1d2-9978-435b-9a7b-5598540590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97f65c-1021-4f69-8948-03be9d28902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d0bc11-4b60-4ba8-abb7-cf430541569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156c4b6-c1e7-4d52-8ce2-b37a27b4f845}" ma:internalName="TaxCatchAll" ma:showField="CatchAllData" ma:web="65d0bc11-4b60-4ba8-abb7-cf4305415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7f5d4174-3866-4b36-878f-35bca41063af"/>
    <ds:schemaRef ds:uri="70f0990f-4ae0-4eec-8c1f-051af39d70e5"/>
    <ds:schemaRef ds:uri="65d0bc11-4b60-4ba8-abb7-cf430541569e"/>
    <ds:schemaRef ds:uri="86f279f3-3861-4328-98cb-03a76a0c38d6"/>
  </ds:schemaRefs>
</ds:datastoreItem>
</file>

<file path=customXml/itemProps2.xml><?xml version="1.0" encoding="utf-8"?>
<ds:datastoreItem xmlns:ds="http://schemas.openxmlformats.org/officeDocument/2006/customXml" ds:itemID="{0973C3BC-6592-4D6D-BC5B-295614436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279f3-3861-4328-98cb-03a76a0c38d6"/>
    <ds:schemaRef ds:uri="8d97f65c-1021-4f69-8948-03be9d289028"/>
    <ds:schemaRef ds:uri="65d0bc11-4b60-4ba8-abb7-cf4305415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Grenchen Stadtkanzlei V4.dotx</Template>
  <TotalTime>0</TotalTime>
  <Pages>2</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Grenchen</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Brotschi Mike</dc:creator>
  <dc:description>erstellt durch Vorlagenbauer.ch</dc:description>
  <cp:lastModifiedBy>Brotschi Mike</cp:lastModifiedBy>
  <cp:revision>6</cp:revision>
  <dcterms:created xsi:type="dcterms:W3CDTF">2024-03-01T14:25:00Z</dcterms:created>
  <dcterms:modified xsi:type="dcterms:W3CDTF">2024-03-04T09:41:00Z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0x01010083A3163A46EBCF4E97548C936C97E314</vt:lpwstr>
  </property>
  <property fmtid="{D5CDD505-2E9C-101B-9397-08002B2CF9AE}" pid="3" name="MediaServiceImageTags">
    <vt:lpwstr/>
  </property>
</Properties>
</file>